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Pierwszy spis ludu izraelskiego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 drugiego miesiąca w drugim roku po wyjściu z ziemi egipskiej przemówił Pan do Mojżesza na pustyni Synaj w Namiocie Zgromadzenia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Zróbcie spis całego zboru synów izraelskich według ich szczepów i rodów, spis imienny wszystkich mężczyzn, głowa po głowie,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Wszystkich, którzy w Izraelu są zdatni do służby wojskowej od dwudziestego roku życia wzwyż, spiszcie według ich zastępów ty i Aaron,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wami będzie po jednym mężu z każdego plemienia. Będą oni naczelnikami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są imiona mężów, którzy staną z wami: z Rubena Elisur, syn Szedeura;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Symeona Szelumiel, syn Suriszaddaja;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Judy Nachszon, syn Amminadaba;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Issachara Netanael, syn Suara;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Zebulona Eliab, syn Chelona;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tyczy synów Józefa, to z Efraima Eliszama, syn Ammihuda, z Manassesa Gamliel, syn Pedasura;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Beniamina Abidan, syn Gideoniego;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Dana Achiezer, syn Ammiszaddaja;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Aszera Pagiel, syn Ochrana;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Gada Eliasaf, syn Deuela;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Naftaliego Achira, syn 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powołani przez zbór na książąt rodów ojcowskich, na dowódców tysięcznych oddziałów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i Aaron sprowadzili tych mężów, wyznaczonych imiennie,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pierwszego dnia drugiego miesiąca zgromadzili cały zbór, a oni podawali swoje pochodzenie, zapisując się imiennie według swoich szczepów i rodów, od dwudziestego roku życia wzwyż, głowa po głowie,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Pan nakazał Mojżeszowi; a tak dokonał ich przeglądu na pustyni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zaś synów Rubena, pierworodnego Izraela, w ich rodowodach, według szczepów i rodów, policzonych głowa po głowie, według liczby imion, wszystkich mężczyzn od dwudziestego roku życia wzwyż, wszystkich zdatnych do służby wojskowej,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Spisanych z plemienia Rubena było czterdzieści sześć tysięcy pięćset;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Symeona, w ich rodowodach, według szczepów i rodów policzonych głowa po głowie, według liczby imion, wszystkich mężczyzn od dwudziestego roku życia wzwyż, wszystkich zdatnych do służby wojskowej,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Spisanych z plemienia Symeona było pięćdziesiąt dziewięć tysięcy trzysta;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Gada, w ich rodowodach, według szczepów i rodów, według liczby imion, od dwudziestego roku życia wzwyż, wszystkich zdatnych do służby wojskowej,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Spisanych z plemienia Gada było czterdzieści pięć tysięcy sześćset pięćdziesiąt;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Judy, w ich rodowodach, według szczepów i rodów, według liczby imion, od dwudziestego roku życia wzwyż, wszystkich zdatnych do służby wojskowej,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Spisanych z plemienia Judy było siedemdziesiąt cztery tysiące sześćset;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Issachara, w ich rodowodach, według szczepów i rodów, według liczby imion, od dwudziestego roku życia wzwyż, wszystkich zdatnych do służby wojskowej,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Spisanych z plemienia Issachara było pięćdziesiąt cztery tysiące czterysta;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Zebulona, w ich rodowodach, według szczepów i rodów, według liczby imion, od dwudziestego roku życia wzwyż, wszystkich zdatnych do służby wojskowej,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Spisanych z plemienia Zebulona było pięćdziesiąt siedem tysięcy czterysta;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Józefa, mianowicie synów Efraima, w ich rodowodach, według szczepów i rodów, według liczby imion, od dwudziestego roku życia wzwyż, wszystkich zdatnych do służby wojskowej,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Spisanych z plemienia Efraima było czterdzieści tysięcy pięćset;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Manassesa, w ich rodowodach, według szczepów i rodów, według liczby imion, od dwudziestego roku życia wzwyż, wszystkich zdatnych do służby wojskowej,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Spisanych z plemienia Manassesa było trzydzieści dwa tysiące dwieście;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Beniamina, w ich rodowodach, według szczepów i rodów, według liczby imion, od dwudziestego roku życia wzwyż, wszystkich zdatnych do służby wojskowej,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Spisanych z plemienia Beniamina było trzydzieści pięć tysięcy czterysta;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Dana, w ich rodowodach, według szczepów i rodów, według liczby imion, od dwudziestego roku życia wzwyż, wszystkich zdatnych do służby wojskowej,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Spisanych z plemienia Dana było sześćdziesiąt dwa tysiące siedemset;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Asera, w ich rodowodach, według szczepów i rodów, według liczby imion od dwudziestego roku życia wzwyż, wszystkich zdatnych do służby wojskowej,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Spisanych z plemienia Asera było czterdzieści jeden tysięcy pięćset;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Naftaliego, w ich rodowodach, według szczepów i rodów, według liczby imion, od dwudziestego roku życia wzwyż, wszystkich zdatnych do służby wojskowej,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Spisanych z plemienia Naftaliego było pięćdziesiąt trzy tysiące czterysta.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spisani, których przeglądu dokonał Mojżesz i Aaron, i książęta izraelscy w liczbie dwunastu mężów, po jednym mężu z każdego 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wszystkich spisanych synów izraelskich, według ich rodów, od dwudziestego roku życia wzwyż, wszystkich zdatnych do służby wojskowej w Izraelu,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tych wszystkich spisanych sześćset trzy tysiące pięćset pięćdziesiąt.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Lewici przeznaczeni do służby w Przybytku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Lewici, według pochodzenia swego rodu, nie zostali wraz z nimi spisani.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nie obejmuj spisem plemienia Lewiego i nie wliczaj ich do innych Izraelitów,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wyznacz Lewitów do służby w Przybytku Świadectwa i zleć im staranie o wszystkie jego sprzęty i wszystko, co do niego należy. Oni będą nosić przybytek i wszystkie jego sprzęty, oni też będą go obsługiwali i wokoło przybytku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przybytek ma być przeniesiony gdzie indziej, niech go rozbiorą Lewici, w czasie obozowania zaś przybytek ustawią Lewici. Obcy, który się zbliży do niego,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izraelscy obozować będą, każdy w swoim obozie i każdy przy swoim sztandarze, według swoich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zaś będą obozować wokół Przybytku Świadectwa, aby nie spadł gniew na zbór synów izraelskich; Lewici będą więc pełnić straż przy 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izraelscy uczynili wszystko tak, jak Pan nakazał uczynić Mojżeszowi.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2024-04-18T19:33:14Z</dcterms:modified>
</cp:coreProperties>
</file>