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Srebrne trąby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Pan do Mojżesza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 sobie dwie srebrne trąby, kute. Będziesz nimi zwoływał zbór i dawał znak do zwijania obozów.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zatrąbią na obu, zejdzie się do ciebie cały zbór u wejścia do Namiotu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zatrąbią na jednej, to zejdą się do ciebie książęta, naczelnicy tysięcy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zatrąbicie dźwiękiem urywanym, wyruszą obozy, które obozują po stronie wschodniej.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powtórnie zatrąbicie dźwiękiem urywanym, wyruszą obozy, które obozują po stronie południowej. Gdy będą mieli ruszyć w pochód, zatrąbią dźwiękiem urywanym.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będzie się zwoływać zgromadzenie, zatrąbcie zwyczajnie, ale nie dźwiękiem urywanym.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trąby dąć będą synowie Aarona, kapłani. Używanie ich będzie dla was ustawą wieczystą dla waszych pokoleń.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 waszej ziemi będziecie wyruszać na wojnę przeciwko wrogowi, który was gnębi, zadmiecie w trąby dźwiękiem urywanym. Przez to przypomnicie się Panu, Bogu waszemu, i będziecie wybawieni od nieprzyjaciół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 waszej radości i w wasze uroczyste święta oraz w wasze dni nowiu będziecie dąć w trąby przy waszych całopaleniach i przy ofiarach pojednania. Będą one przypominały was Bogu waszemu; Jam jest Pan, Bóg wasz.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Wymarsz Izraelitów spod góry Synaj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Drugiego roku, w drugim miesiącu, dwudziestego dnia tegoż miesiąca, wzniósł się obłok znad Przybytku Świadectwa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wyruszyli synowie izraelscy w pochód z pustyni Synaj, obłok zaś zatrzymał się na pustyni Paran.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wtedy po raz pierwszy, jak rozkazał Pan przez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Najpierw wyruszył sztandar obozu synów Judy ze swoimi zastępami. Na czele zaś jego zastępu stał Nachszon, syn Amminadaba.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czele zastępu plemienia synów Issachara stał Netanael, syn Suara.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czele zastępu plemienia synów Zebulona stał Eliab, syn Chelona.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rozebrano przybytek, wyruszyli Gerszonici i Meraryci, niosąc przybytek.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wyruszył sztandar obozu synów Rubena ze swoimi zastępami. Na czele jego zastępu stał Elisur, syn Szedeura.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czele zastępu plemienia synów Symeona stał Szelumiel, syn Suriszaddaja.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czele zastępu plemienia synów Gada stał Eliasaf, syn Deuela.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wyruszyli Kehatyci, niosąc święte sprzęty. Zanim oni nadejdą, przybytek wzniosą.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wyruszył sztandar obozu synów Efraima ze swoimi zastępami. Na czele jego zastępu stał Eliszama, syn Ammihuda.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czele zastępu plemienia synów Manassesa stał Gamliel, syn Pedasura.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czele zastępu plemienia synów Beniamina stał Abidan, syn Gideoniego.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wyruszył sztandar obozu synów Dana ze swoimi zastępami, stanowiąc straż tylną wszystkich obozów, a na czele tego zastępu stał Achiezer, syn Ammiszaddaja.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czele zastępu plemienia synów Asera stał Pagiel, syn Ochrana.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czele zastępu plemienia synów Naftaliego stał Achira, syn Enana.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był pochód synów izraelskich według ich zastępów i tak ruszali.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 do Chobaba, syna Midianity Reguela, teścia Mojżeszowego: Wyruszamy do miejsca, o którym Pan powiedział: Dam je wam. Pójdź z nami, a dobrze ci będzie u nas, gdyż Pan obiecał, że dobrze się będzie powodzić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mu odpowiedział: Nie pójdę, ale wrócę do mojej ziemi i do moich krewnych.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rzekł: Nie opuszczaj nas, gdyż wiesz, gdzie moglibyśmy obozować na pustyni i możesz być dla nas przewodnikiem.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pójdziesz z nami, to my ci się odwzajemnimy dobrami, jakich nam Pan udzieli.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od góry Pańskiej na odległość trzech dni drogi. A Skrzynia Przymierza Pańskiego w ciągu tych trzech dni szła przed nimi, aby upatrzyć dla nich miejsce odpoczynku.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obłok Pański był nad nimi w dzień, gdy wyruszali z 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Skrzynia wyruszała, Mojżesz mówił: Powstań, Panie, a niech się rozproszą twoi wrogowie. I niech uciekną przed tobą ci, którzy cię nienawidzą.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zatrzymywała się, mówił: Wróć, Panie, do niezliczonych tysięcy Izraela.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2024-04-27T19:13:58Z</dcterms:modified>
</cp:coreProperties>
</file>