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Wyznaczenie stanowisk plemion w obozie oraz ich wodzów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Pan do Mojżesza i Aarona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będą stawać obozem, każdy przy swoim sztandarze, przy znakach swoich rodów. Stawać będą osobno wokoło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wschodniej stanie obozem pod sztandarem swojego obozu plemię Judy według swoich zastępów. Wodzem zaś synów Judy będzie Nachszon, syn Amminadaba.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zaś zastęp spisanych liczy siedemdziesiąt cztery tysiące sześćset.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niego stanie obozem plemię Issachara, wodzem zaś synów Issachara będzie Netanel, syn Suara;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zaś zastęp spisanych liczy pięćdziesiąt cztery tysiące czterysta.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plemię Zebulona, wodzem zaś synów Zebulona będzie Eliab, syn Chelona;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zaś zastęp spisanych liczy pięćdziesiąt siedem tysięcy czterysta.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spisanych w obozie Judy jest sto osiemdziesiąt sześć tysięcy czterysta według ich zastępów. Ci wyruszać będą jako pierwsi.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Sztandar obozu Rubena stanie od strony południowej według ich zastępów. Wodzem zaś synów Rubena będzie Elisur, syn Szedeura.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zaś zastęp spisanych liczy czterdzieści sześć tysięcy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niego stanie obozem plemię Symeona. Wodzem zaś synów Symeona będzie Szelumiel, syn Suriszaddaja.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zaś zastęp spisanych liczy pięćdziesiąt dziewięć tysięcy trzysta.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plemię Gada, wodzem zaś synów Gada będzie Eljasaf, syn Reuela.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zaś zastęp spisanych liczy czterdzieści pięć tysięcy sześćset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spisanych w obozie Rubena jest sto pięćdziesiąt jeden tysięcy czterysta pięćdziesiąt według ich zastępów. Oni będą wyruszać jako drudzy.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wyruszy Namiot Zgromadzenia z obozem Lewitów w pośrodku obozów. Jak będą obozować, tak będą wyruszać, każdy pod swoim sztandarem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Sztandar obozu Efraima stanie od strony zachodniej według ich zastępów. Wodzem zaś synów Efraima będzie Eliszama, syn Ammihuda;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zaś zastęp spisanych liczy czterdzieści tysięcy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niego plemię Manassesa, wodzem zaś synów Manassesa będzie Gamliel, syn Pedasura;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zaś zastęp spisanych liczy trzydzieści dwa tysiące 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plemię Beniamina, wodzem zaś synów Beniamina będzie Abidan, syn Gideoniego;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zaś zastęp spisanych liczy trzydzieści pięć tysięcy czterysta.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spisanych w obozie Efraima jest sto osiem tysięcy sto według ich zastępów. Oni wyruszać będą jako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Sztandar obozu Dana stanie od strony północnej według ich zastępów. Wodzem zaś synów Dana będzie Achiezer, syn Ammiszaddaja;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zaś zastęp spisanych liczy sześćdziesiąt dwa tysiące siedemset.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niego plemię Asera. Wodzem zaś synów Asera będzie Pagiel, syn Ochrana;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zaś zastęp spisanych liczy czterdzieści jeden tysięcy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plemię Naftaliego. Wodzem zaś synów Naftaliego będzie Achira, syn Enana;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zaś zastęp spisanych liczy pięćdziesiąt trzy tysiące czterysta.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spisanych w obozie Dana jest sto pięćdziesiąt siedem tysięcy sześćset. Oni wyruszać będą jako ostatni za swoimi sztandarami.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spisani z synów izraelskich według ich rodów. Wszystkich spisanych w obozach według ich zastępów jest sześćset trzy tysiące pięćset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jednak nie zostali spisani wśród synów izraelskich, tak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uczynili wszystko tak, jak nakazał Pan Mojżeszowi, tak stawali pod swoimi sztandarami i tak wyruszali, każdy w swojej rodzinie razem ze swoim rodem.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2024-04-29T15:38:40Z</dcterms:modified>
</cp:coreProperties>
</file>