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Lewici, ich liczba i obowiązki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rodowód Aarona i Mojżesza w czasie, gdy Pan przemawiał do Mojżesza na górze Synaj: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Aarona: pierworodny Nadab, następnie Abihu, Eleazar i Itamar;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imiona synów Aarona; namaszczonych kapłanów, których poświęcił, aby byli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Nadab i Abihu zginęli przed Panem, gdy ofiarowali przed Panem na pustyni Synaj inny ogień, którego im nie nakazał; a nie mieli synów, pełnili więc służbę kapłańską przy Aaronie, ojcu swoim,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zbliżyć się plemieniu Lewiego i stanąć przed Aaronem, kapłanem, aby mu usługiwali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pilnowali tego wszystkiego, o co troszczyć się ma on i cały zbór odnośnie Namiotu Zgromadzenia, pełniąc służbę w 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pilnowali wszystkich sprzętów Namiotu Zgromadzenia i tego wszystkiego, o co troszczyć się mają synowie izraelscy, pełniąc służbę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oddasz Aaronowi i jego synom; będą mu oni całkowicie oddani jako dar od synów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 zaś i jego synów ustanowisz, aby strzegli swego kapłaństwa, a 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wziąłem Lewitów spośród synów izraelskich w zamian za każdego pierworodnego, otwierającego łono macierzyńskie u synów izraelskich, toteż do mnie należeć będą Lewici,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mnie należy każdy pierworodny. W dniu, gdy zabiłem każdego pierworodnego w ziemi egipskiej, poświęciłem sobie każdego pierworodnego w Izraelu, od człowieka do bydlęcia. Do mnie należeć będą;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na pustyni Synaj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Spisz synów Lewiego według ich rodów i szczepów. Wszystkich mężczyzn w wieku od miesiąca wzwyż spiszesz.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spisał ich Mojżesz zgodnie ze słowem Pana, jak mu nakazano.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Lewiego według swoich imion: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synów Gerszona według ich rodzin: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Kehata według ich rodzin: Amram, Jishar, Chebron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Merariego według ich rodzin: Machli i Muszi. To są rodziny Lewiego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Gerszona pochodzi rodzina Libnitów i rodzina Szimeitów; to są rodziny Gerszonitów.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spisanych mężczyzn, wszystkich od miesiąca wzwyż, wynosiła siedem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Gerszonitów obozować będą za przybytkiem po stronie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Wodzem zaś rodu Gerszonitów będzie Eliasaf, syn Laela.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strażą Gerszonitów w Namiocie Zgromadzenia będzie przybytek i namiot, jego okrycie, zasłona u wejścia do Namiotu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Zasłony dziedzińca, zasłona u wejścia na dziedziniec, który otacza wokół przybytek i ołtarz, oraz jego sznury wraz z całym jego urządzeniem.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Kehata zaś pochodzi rodzina Amramitów i rodzina Jisharytów, rodzina Chebronitów i rodzina Uzzielitów. To są rodziny Kehatytów.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wszystkich mężczyzn, od miesiąca wzwyż, wynosiła osiem tysięcy sześćset pełniących służbę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synów Kehata obozować będą po południowej stronie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Wodzem zaś rodzin Kehatytów będzie Elisafan, syn Uzziela.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strażą ich będzie skrzynia, stół, świecznik, ołtarze, święte sprzęty, potrzebne do pełnienia służby, i zasłona wraz z jej obsługą.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Wodzem przywódców Lewitów będzie Eleazar, syn Aarona, kapłana; on będzie miał nadzór nad pełniącymi służbę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Merariego pochodzi rodzina Machlitów i rodzina Muszytów. To są rodziny Merarytów.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spisanych u nich mężczyzn, wszystkich od miesiąca wzwyż, wynosiła sześć tysięcy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Wodzem zaś rodu Merarytów będzie Suriel, syn Abichaila; obozować oni będą po północnej stronie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nadzorem i strażą Merarytów będą deski przybytku, jego zasuwy, jego słupy, jego podstawy i wszystkie jego sprzęty wraz z całym jego urządzeniem,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wokoło dziedzińca, ich podstawy, ich kołki oraz ich sznury.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przybytkiem zaś, na przedzie, więc przed Namiotem Zgromadzenia po stronie wschodniej obozować będą Mojżesz i Aaron ze swymi synami, pełniącymi straż przy świątyni za synów izraelskich; obcy zaś,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spisanych Lewitów, których spisał Mojżesz i Aaron według ich rodzin, zgodnie z rozkazem Pana, wszystkich mężczyzn, od miesiąca wzwyż, było dwadzieścia dwa tysiące.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Wyodrębnienie Lewitów w zamian za pierworodnych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Spisz wszystkich pierworodnych mężczyzn u synów izraelskich, od miesiąca wzwyż i sporządź ich imienny spis.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zaś wyodrębnisz jako moją wyłączną własność, bom Ja jest Pan, w zamian za wszystkich pierworodnych z synów izraelskich, a bydło Lewitów w zamian za wszelkie pierworodne wśród bydła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spisał Mojżesz, jak mu nakazał Pan, wszystkich pierworodnych wśród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spisanych pierworodnych mężczyzn od miesiąca wzwyż, według liczby imion było dwadzieścia dwa tysiące dwieście siedemdziesiąt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Wyodrębnij dla mnie Lewitów jako moją wyłączną własność w zamian za wszystkich pierworodnych wśród synów izraelskich, a bydło Lewitów w zamian za ich bydło. Lewici będą należeć do mnie, bom Ja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okup za owych dwustu siedemdziesięciu trzech pierworodnych spośród synów izraelskich, którzy przewyższają liczbę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po pięć sykli na głowę, weźmiesz zaś według sykla świątynnego, po dwadzieścia ger za sykl;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te dasz Aaronowi i jego synom jako okup za tych, którzy są nadwyżką liczbową.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pieniądze okupu za tych, którzy przewyższali liczbę okupionych przez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pierworodnych synów izraelskich wziął tysiąc trzysta sześćdziesiąt pięć sykli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okupu dał Mojżesz Aaronowi i jego synom zgodnie z poleceniem Pana, jak Pan nakazał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2024-05-01T04:15:44Z</dcterms:modified>
</cp:coreProperties>
</file>