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Liczb</w:t>
      </w:r>
    </w:p>
    <w:p>
      <w:pPr>
        <w:pStyle w:val="Nagwek2"/>
        <w:keepNext/>
        <w:jc w:val="center"/>
      </w:pPr>
      <w:r>
        <w:t>Rozdział 33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Etapy wędrówki Izraelitów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postoje synów izraelskich, którzy wyszli z ziemi egipskiej w swoich zastępach, pod wodzą Mojżesza i Aarona.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rozkaz Pana Mojżesz spisał miejsca ich wymarszu w pochód; to zaś są ich postoje według miejsc ich wymarszów.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Wyruszyli z Ramses w pierwszym miesiącu piętnastego dnia pierwszego miesiąca. Nazajutrz po święcie Paschy synowie izraelscy wyszli z ręką podniesioną na oczach wszystkich Egipcjan,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Podczas gdy Egipcjanie grzebali wszystkich pierworodnych pobitych przez Pana wśród nich; także na ich bogach dokonał Pan sądu.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Wyruszyli więc synowie izraelscy z Ramses i rozłożyli się obozem w Sukkot.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wyruszyli z Sukkot i rozłożyli się obozem w Etam, które leży na skraju pustyni.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wyruszyli z Etam, skierowali się w stronę Pi-Hachirot, które leży naprzeciw Baal-Sefon i rozłożyli się obozem przed Migdol.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wyruszyli z Pi-Hachirot, przeprawili się przez środek morza na pustynię, szli trzy dni przez pustynię Etam i rozłożyli się obozem w Mara.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wyruszyli z Mara i przyszli do Elim. W Elim było dwanaście źródeł wody i siedemdziesiąt palm; i rozłożyli się tam obozem.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wyruszyli z Elim i rozłożyli się obozem nad Morzem Czerwonym.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wyruszyli znad Morza Czerwonego i rozłożyli się obozem na pustyni Syn.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wyruszyli z pustyni Syn i rozłożyli się obozem w Dofka.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wyruszyli z Dofka i rozłożyli się obozem w Alusz.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wyruszyli z Alusz i rozłożyli się obozem w Refidim; lecz lud nie miał tam wody do picia.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wyruszyli z Refidim i rozłożyli się obozem na pustyni Synaj.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wyruszyli z pustyni Synaj i rozłożyli się obozem w Kibrot-Hattaawa.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wyruszyli z Kibrot-Hattaawa i rozłożyli się obozem w Chaserot.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wyruszyli z Chaserot i rozłożyli się obozem w Ritma.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wyruszyli z Ritma i rozłożyli się obozem w Rimmon-Peres.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wyruszyli z Rimmon-Peres i rozłożyli się obozem w Libna.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wyruszyli z Libna i rozłożyli się obozem w Rissa.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wyruszyli z Rissa i rozłożyli się obozem w Kehelata.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wyruszyli z Kehelata i rozłożyli się obozem pod górą Szefer.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wyruszyli spod góry Szefer i rozłożyli się obozem w Charada.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wyruszyli z Charada i rozłożyli się obozem w Makkelot.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wyruszyli z Makkelot i rozłożyli się obozem w Tachat.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wyruszyli z Tachat i rozłożyli się obozem w Terach.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wyruszyli z Terach i rozłożyli się obozem w Mitka.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wyruszyli z Mitka i rozłożyli się obozem w Chaszmona.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wyruszyli z Chaszmona i rozłożyli się obozem w Moserot.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wyruszyli z Moserot i rozłożyli się obozem w Bene-Jaakan.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wyruszyli z Bene-Jaakan i rozłożyli się obozem w Chor-Haggidgad.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wyruszyli z Chor-Haggidgad i rozłożyli się obozem w Jotbata,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wyruszyli z Jotbata i rozłożyli się obozem w Abrona.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wyruszyli z Abrona i rozłożyli się obozem w Esjon-Geber.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wyruszyli z Esjon-Geber i rozłożyli się obozem na pustyni Syn, to jest w Kadesz.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wyruszyli z Kadesz i rozłożyli się obozem pod górą Hor, na skraju ziemi edomskiej.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rozkaz Pana wstąpił Aaron, kapłan, na górę Hor i umarł tam w czterdziestym roku po wyjściu synów izraelskich z ziemi egipskiej pierwszego dnia piątego miesiąca.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Aaron liczył sto dwadzieścia trzy lata, gdy umarł na górze Hor.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usłyszał Kananejczyk, król Aradu, który mieszkał w Negebie w ziemi kanaanejskiej, że nadciągają synowie izraelscy.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wyruszyli spod góry Hor i rozłożyli się obozem w Salmona.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wyruszyli z Salmona i rozłożyli się obozem w Punon.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wyruszyli z Punon i rozłożyli się obozem w Obot.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wyruszyli z Obot i rozłożyli się obozem w Ijje-Haabarim na granicy Moabu.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wyruszyli z Ijjim i rozłożyli się obozem w Dibon-Gad.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wyruszyli z Dibon-Gad i rozłożyli się obozem w Almon-Diblataim.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wyruszyli z Almon-Diblataim i rozłożyli się obozem w górach Abarim naprzeciw Nebo.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wyruszyli z gór Abarim i rozłożyli się obozem na stepach Moabu nad Jordanem naprzeciw Jerycha.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rozłożyli się obozem nad Jordanem od Bet-Hajjeszimot do Abel-Haszszittim na stepach Moabu.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Nakaz usunięcia tubylców z Kanaanu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stepach Moabu nad Jordanem naprzeciw Jerycha, przemówił Pan do Mojżesza tymi słowy: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Przemów do synów izraelskich i powiedz im: Gdy przeprawicie się przez Jordan do ziemi kanaanejskiej,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wypędzicie przed sobą wszystkich mieszkańców tej ziemi i zniszczycie wszystkie podobizny ich bogów, zniszczycie wszystkie ich posągi ulane z metalu, spustoszycie wszystkie ich święte gaje na wzgórzach.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obejmiecie tę ziemię w posiadanie i zamieszkacie w niej, gdyż dałem wam tę ziemię, abyście ją wzięli w dziedziczne posiadanie.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weźmiecie tę ziemię w dziedziczne posiadanie przez los, według rodzin waszych; liczniejszemu dacie większe dziedzictwo, mniej licznemu dacie mniejsze dziedzictwo, i co komu przypadnie przez los, to będzie jego; według plemion waszych ojców otrzymacie dziedzictwo.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jeżeli nie wypędzicie przed sobą mieszkańców tej ziemi, to ci z nich, których pozostawicie, będą jak ciernie dla waszych oczu i jak kolce w waszych bokach. Będą was uciskać w ziemi, na której się osiedlicie.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uczynię wam to, co im zamyślałem uczynić.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Liczb Rozdział 33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2024-03-29T07:08:36Z</dcterms:modified>
</cp:coreProperties>
</file>