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Ustawienie lamp świecznika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Pan do Mojżesza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 do Aarona i powiedz mu: Gdy będziesz ustawiał lampy, to przednią stronę świecznika niech oświetla siedem lamp.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Aaron uczynił tak; z przedniej strony świecznika ustawił jego lampy, jak Pan nakazał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takie było wykonanie świecznika: był on wykuty z litego złota; zarówno jego trzon, jak i jego kwiaty były kute. Świecznik wykonał według wzoru, jaki Pan pokazał Mojżeszowi.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Poświęcenie Lewitów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Pan do Mojżesza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Wyłącz spośród synów izraelskich Lewitów i oczyść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postąpisz z nimi, aby ich oczyścić: Pokrop ich wodą oczyszczającą grzech, oni zaś niech ogolą brzytwą swoje ciało, wypiorą swoje szaty i niech się oczyszczą.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niech wezmą cielca wraz z jego ofiarą z pokarmów, to jest przedniej mąki zaczynionej oliwą, drugiego zaś cielca weźmiesz ty na ofiarę za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każesz Lewitom zbliżyć się do Namiotu Zgromadzenia, zgromadzisz też cały zbór synów izraelskich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przyprowadzisz Lewitów przed Pana, synowie izraelscy zaś położą swoje ręce na Lewitów,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Aaron ofiaruje Lewitów Panu jako ofiarę od synów izraelskich i będą pełnili służbę dla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 zaś położą swoje ręce na głowy cielców, ty złożysz jednego na ofiarę za grzech, a drugiego na ofiarę całopalną dla Pana, aby dokonać przebłagania za 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każesz stanąć Lewitom przed Aaronem i przed jego synami, i przedstawisz ich jako ofiarę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oddzielisz Lewitów spośród synów izraelskich, i Lewici będą należeć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Lewici wejdą, aby pełnić służbę w Namiocie Zgromadzenia, gdy ich oczyścisz i przedstawisz ich jako ofiarę,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oni są mi oddani na własność spośród synów izraelskich, w zamian za wszystko, co otwiera łono, za każdego pierworodnego z synów izraelskich wziąłem ich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Moim bowiem jest każdy pierworodny wśród synów izraelskich, zarówno z ludzi jak z bydła. W dniu, kiedy pobiłem wszystkich pierworodnych w ziemi egipskiej, poświęciłem ich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Wziąłem Lewitów w zamian za wszystkich pierworodnych wśród synów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Podarowałem Lewitów Aaronowi i jego synom spośród synów izraelskich, aby pełnili za synów izraelskich służbę w Namiocie Zgromadzenia i aby dokonywali przebłagania za synów izraelskich, aby nie spotkał ich cios, gdy zbliżać się będą do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i Aaron, i cały zbór synów izraelskich postąpili z Lewitami zgodnie z tym wszystkim, co rozkazał Pan Mojżeszowi odnośnie do Lewitów; tak postąpili z nimi synowie izraelscy.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 oczyścili się i wyprali swoje szaty, a Aaron przedstawił ich Panu jako ofiarę i Aaron dokonał nad nimi przebłagania, aby ich oczyścić.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Lewici weszli, aby pełnić swoją służbę w Namiocie Zgromadzenia wobec Aarona i wobec jego synów. Tak jak Mojżeszowi nakazał Pan odnośnie do Lewitów, postąpili z nimi.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Czas trwania służby Lewitów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Pan do Mojżesza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co odnosi się do Lewitów: od dwudziestego piątego roku życia i wzwyż przystąpi każdy do pełnienia służby w Namiocie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pięćdziesiątego roku życia wycofa się z wykonywanej służby i nie będzie już służył.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jednak usługiwał swoim braciom w Namiocie Zgromadzenia przy spełnianiu ich obowiązków służby, lecz samej służby pełnić już nie będzie. Tak postąpisz z Lewitami, co się tyczy ich służby.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2024-05-06T02:37:59Z</dcterms:modified>
</cp:coreProperties>
</file>