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Sąd Boży nad Izraelem i Judą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Pana, które doszło Micheasza z Moreszet w widzeniu o Samarii i Jeruzalemie w czasach królów judzkich Jotama, Achaza, Hiskiasza.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wszystkie ludy! Słuchaj uważnie, ziemio, i to, co ją napełnia! Niech stanie Wszechmogący Pan jako świadek przeciwko wam, Wszechmogący ze swojego świętego przybytku!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Pan wychodzi ze swojego miejsca, zstępuje i kroczy po wzniesieniach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rozpływają się pod nim góry, jak wosk od ognia, a doliny rozdzielają się, jak wody spływające ze stromych zboczy.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to z powodu przestępstwa Jakuba i z powodu grzechów domu Izraela. Jakież jest to przestępstwo Jakuba? Czyż nie Samaria? Jakiż to grzech domu Judy? Czyż nie 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zamienię Samarię w kupę gruzu na polu, w miejsce, gdzie się zakłada winnice, i powrzucam jej kamienie w dolinę, i odsłonię jej fundamenty.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rozbite wszystkie jej bałwany, i wszystkie jej aszery będą spalone ogniem, wszystkich jej bożków obrócę w gruzy. Bo zgromadzono je z zapłaty nierządnic i dlatego znów obrócą się w zapłatę nierządnicy.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Biadanie proroka nad losem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muszę jęczeć i narzekać, muszę chodzić bosy i nagi, muszę jęczeć jak szakale i narzekać jak strusie.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uderzenie Pana jest nieuleczalne, sięga aż do Judy; kołacze nawet do bramy mojego ludu, aż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ogrodach Gilgal nie wykrzykujcie, owszem płaczcie, tak, płaczcie! W Bet-Leafra tarzajcie się w prochu!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Szafiru, zatrąbcie na rogu! Mieszkańcy Saananu nie mogą wyjść ze swojego miasta. Aż do fundamentów rozebrano Bet-Haesel, do podstawy, na której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mogą oczekiwać szczęścia mieszkańcy Marotu, gdy nieszczęście od Pana spadło na bramę Jeruzalemu?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Zaprzęgajcie rumaki do rydwanów, mieszkańcy Lachiszu! Ono było początkiem grzechu córki syjońskiej, gdyż u ciebie znaleziono przestępstwa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dano list rozwodowy Moreszet-Gat! Domy Achsibu były mamidłem dla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was, mieszkańcy Maresy, sprowadzę zdobywcę, na zawsze zginie chluba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Ostrzyż się do goła, Syjonie, w żałobie nad ukochanymi swoimi dziećmi zrób sobie łysinę jak u sępa szeroką, gdyż zabiorą ci je do niewoli.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Biada gnębicielom biednych!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leżąc na swych łożach, obmyślają zbrodnię i knują zło, a gdy świta poranek, popełniają je, gdyż jest to w ich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pożądają pól, grabią je, a gdy domów, zabierają je; gnębią męża i jego dom, właściciela i jego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Oto Ja obmyślam dla tego rodu klęskę, z której nie będziecie mogli wyciągnąć szyi ani się z niej podnieść, gdyż będzie to czas 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zanucą o was pieśń szyderczą i odezwie się skarga tej treści: Jesteśmy doszczętnie zniszczeni! Posiadłość mojego ludu jest pomierzona, nikt mu jej nie odda. Nasze pola podzielono między tych, którzy nas wzięli do niewoli,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nikogo, kto by wam przydzielił cząstkę i rzucił los w zgromadzeniu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kraczcie złowieszczo - tak mówią. Czegoś takiego nie powinno się przepowiadać. Nie spotka nas taka hańba!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dom Jakuba jest przeklęty? Czy duch Pana jest ukrócony? Czy takie miałyby być jego dzieła? Czy jego słowa nie są życzliwe dla tego, kto postępuje w sposób prawy?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 wy występujecie jako nieprzyjaciele mojego ludu! Niewinnego pozbawiacie odzienia, płaszcz ściągacie z tych, którzy niczego złego nie przeczuwają, jak ci, którzy wracają z 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 mojego ludu wypędzacie z miłych ich domów, ich niemowlętom zabieracie na zawsze moją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i odejdźcie! Tu nie wasze miejsce na pobyt. Z powodu nieczystości jest ono zgubione, a zguba ta jest nieodwracalna.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ktoś przyszedł i w duchu kłamstwa i fałszu mówił: Będę wam prorokował o winie i trunku - to byłby kaznodzieja dla tego ludu!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pewno zbiorę całego Jakuba, na pewno zgromadzę resztkę Izraela. Skupię go jak owce w ogrodzeniu, jak trzodę na wygonie, i będzie to gwarny tłum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nimi pójdzie ten, który będzie łamał szyki, przełamie opór na przedzie, przejdą przez bramę i wyjdą. Przed nimi będzie kroczył ich Król, a Pan będzie na ich czele.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Napiętnowanie wodzów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rzekłem: Słuchajcie wy, naczelnicy Jakuba, i wy, wodzowie domu Izraela: Czy nie waszą rzeczą jest znać prawo?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nienawidzicie dobrego, a miłujecie złe. Zdzieracie z nich skórę i mięso z ich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Jecie mięso mojego ludu, zdzieracie z niego skórę i łamiecie jego kości; krajecie to tak jak mięso w garnku i jak pieczeń na patelni.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kiedyś wołać do Pana, lecz On was nie wysłucha: zakryje wtedy swoją twarz przed wami, ponieważ popełniliście złe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o prorokach, którzy zwodzą mój lud, gdy zęby ich mają co gryźć, zwiastują pokój, lecz przeciwko temu, który im nic do ust nie da, ogłaszają świętą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zaskoczy was noc i nie będzie widzenia, zapadnie ciemność i nie będzie wieszczby; słońce zajdzie nad prorokami i dzień stanie im się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Jasnowidze będą zawstydzeni, a wieszczkowie zawiedzeni; wszyscy zakryją sobie twarze, bo nie będzie odpowiedzi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jestem pełen siły, ducha Pana, prawa i mocy, aby oznajmiać Jakubowi jego przestępstwo, a Izraelowi jego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wy, naczelnicy domu Jakuba, i wy, wodzowie domu Izraela, którzy czujecie wstręt do prawa i wykrzywiacie wszystko, co proste!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Budujecie Syjon, przelewając krew, a Jeruzalem, popełniając zbrodnię.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naczelnicy wymierzają sprawiedliwość za łapówki, a jego kapłani nauczają za zapłatę, jego prorocy wieszczą za pieniądze, i na Pana się powołują, mówiąc: Czy nie ma Pana wśród nas? Nie spadnie na nas nieszczęście!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 powodu was Syjon będzie zorany jak pole, Jeruzalem stanie się kupą gruzu, a góra świątyni zalesionym wzgórzem.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Syjon ośrodkiem przyszłego władztwa pokoju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dniach ostatecznych, że góra ze świątynią Pana będzie stać mocno jako najwyższa z gór i będzie wyniesiona ponad pagórki, a ludy tłumnie będą do niej zdążać.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wiele narodów, mówiąc: Pójdźmy w pielgrzymce na górę Pana i do świątyni Boga Jakuba, i będzie nas uczył swoich dróg, abyśmy mogli chodzić jego ścieżkami, gdyż z Syjonu wyjdzie zakon i słowo Pana z Jeruzalemu!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rozsądzać będzie liczne ludy i rozstrzygać sprawy wielu narodów. I przekują swoje miecze na lemiesze, a swoje włócznie na sierpy. Żaden naród nie podniesie miecza przeciwko drugiemu narodowi i nie będą się już uczyć sztuki wojennej.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siedział każdy pod swoim szczepem winnym i pod drzewem figowym, i nikt nie będzie szerzył popłochu. Zaiste, usta Pana Zastępów to powiedziały.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wszystkie ludy, każdy z nich postępuje w imieniu swojego boga, lecz my będziemy postępowali w imieniu Pana, naszego Boga, po wiek wieków.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Wyzwolenie ludu Bożego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dniu, mówi Pan, zbiorę chromych, zgromadzę to, co rozproszone, i tych, których utrapiłem.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tego, co chrome, stworzę resztkę, a z tego, co rozproszone, potężny naród; a Pan będzie nad nimi królował na górze Syjon, odtąd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ty, wieżo trzody, wzgórze córki Syjonu, do ciebie wróci i przyjdzie panowanie jak dawniej, królestwo córki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teraz tak bardzo krzyczysz? Czy króla nie ma u ciebie? Czy twój doradca zginął, że cię ogarniają bóle jak rodzącą?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Wij się z bólu i jęcz, córko syjońska, jak rodząca! Gdyż wkrótce będziesz musiała wyjść z miasta i zamieszkasz na polu, i pójdziesz aż do Babilonu. Tam będziesz wyratowana, tam wykupi cię Pan z ręki twoich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zebrały się przeciwko tobie liczne narody, mówiąc: Niech będzie zhańbiona, aby nasze oko mogło się napawać widokiem Syjonu!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znają zamysłów Pana i nie rozumieją jego planu, że zebrał je jak snopy na klepisku.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i młóć, córko syjońska, gdyż zrobię ci róg z żelaza, zrobię ci kopyta ze spiżu, abyś mogła zdeptać wiele ludów, poświęcić Panu ich mienie, a ich bogactwo władcy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zrań się wieloma nacięciami! Usypano wały przeciwko nam, kijem biją po twarzy sędziego Izraela.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Potomek Dawida z Betlejem pokojowym władcą przyszłości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Betlejemie Efrata, najmniejszy z okręgów judzkich, z ciebie mi wyjdzie ten, który będzie władcą Izraela. Początki jego od prawieku, od dni zamierzchłych.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 ich aż do czasu, gdy ta, która ma porodzić, porodzi. Potem reszta jego braci wróci do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stał mocno i będzie pasł w mocy Pana, w chwale imienia Pana, swojego Boga. Wtedy będą mieszkać w spokoju, gdyż jego moc będzie sięgać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będzie pokojem. Gdy Asyryjczycy wpadną do naszego kraju i wkroczą do naszych pałaców, wtedy wystawimy przeciwko nim siedmiu pasterzy i ośmiu książąt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ogołocą kraj asyryjski mieczem i kraj Nimroda dobytą bronią. Tak wyratują nas od Asyryjczyków, gdy ci wtargną do naszej ziemi i będą stąpać w naszych granicach.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będzie resztka Jakuba wśród wielu ludów jak rosa, która pochodzi od Pana, jak obfite deszcze na zieleń, która nie czeka na ludzi ani nie pokłada nadziei w synach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resztka Jakuba między narodami, wśród wielu ludów, jak lew między zwierzętami leśnymi, jak szczenię lwie wśród stad owiec; gdy wtargnie, to zdepcze i rozszarpie, i nikt się nie uratuje.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podniesiesz rękę na swoich wrogów, wszyscy twoi nieprzyjaciele będą wytępieni.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dniu, mówi Pan, wytępię twoje konie spośród ciebie i zniszczę twoje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zburzę miasta twojej ziemi, i zwalę wszystkie twoje twierdze,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wytrącę czary z twojej ręki, nie będzie także u ciebie wróżbitów.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zniszczę twoje bałwany i twoje posągi spośród ciebie. I nie będziesz się już kłaniał dziełu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powyrywam twoje święte drzewa spośród ciebie i zniszczę twoje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 zapalczywym gniewie wywrę zemstę na narodach, które nie były posłuszne.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Pan ma sprawę ze swoim ludem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co mówi Pan: Nuże, wnieś skargę wobec gór, niech pagórki słuchają twojego głosu!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Góry, słuchajcie skargi Pana, uważajcie, fundamenty ziemi! Gdyż Pan ma sprawę ze swoim ludem i rozprawia się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Ludu mój! Cóż ci uczyniłem? I czym ci się uprzykrzyłem? - Odpowiedz 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wyprowadziłem cię z ziemi egipskiej i z domu niewoli wykupiłem cię, posłałem przed tobą Mojżesza, także Aarona i Miriam.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Ludu mój! Pomnij, co zamyślał Balak, król moabski, i co mu odpowiedział Bileam, syn Beora, i co zaszło w drodze od Szittim do Gilgal, abyś poznał sprawiedliwe dzieła Pana!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Żądania Pana wobec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czym mam wystąpić przed Panem, pokłonić się Bogu Najwyższemu? Czy mam wystąpić przed nim z całopaleniami, z rocznymi cielętami?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Pan ma upodobanie w tysiącach baranów, w dziesiątkach tysięcy strumieni oliwy? Czy mam dać swojego pierworodnego za swoje przestępstwo, własne dziecko na oczyszczenie mojego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Oznajmiono ci, człowiecze, co jest dobre i czego Pan żąda od ciebie: tylko, abyś wypełniał prawo, okazywał miłość bratnią i w pokorze obcował ze swoim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Pan woła na miasto - a rozsądnie jest bać się twojego imienia - słuchajcie, plemiona i zgromadzenie miasta!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mogę zapomnieć o domu bezbożnego, który gromadzi skarby przez zbrodnie, i o przeklętej, skąpej mierze?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mam go uniewinnić mimo fałszywej wagi i mimo worka z oszukańczymi odważnikami?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Bogacze miasta są pełni bezprawia, jego mieszkańcy mówią kłamstwo i mają oszukańczy język w swoich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zacznę cię karać, niszczyć z powodu twoich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jadł, lecz się nie nasycisz, głód pozostanie w twoich wnętrznościach. Porwiesz, lecz nic nie wyniesiesz, bo co wyniesiesz, to wydam pod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siał, lecz nie będziesz zbierał, będziesz tłoczył oliwki, lecz nie będziesz się namaszczał oliwą, będziesz tłoczył grona, lecz wina pić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Przestrzegałeś ustaw Omriego i wszelkich sposobów domu Achaba, postępowaliście według ich rad. Dlatego zamienię cię w pustynię, a twoich obywateli uczynię pośmiewiskiem. Tak będziecie musieli znosić hańbę mojego ludu.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Zepsucie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mi! Gdyż tak mi się wiedzie jak po owocobraniu, jak po winobraniu: nie ma żadnego winogrona do jedzenia ani figi, której mi się zachciewa.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Zniknął pobożny z kraju, nie ma uczciwego wśród ludzi. Wszyscy czyhają na rozlew krwi, jeden na drugiego sieć zastawia.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złego mają zgrabne dłonie: Urzędnik żąda daru, a sędzia jest przekupny; dostojnik rozstrzyga dowolnie - prawo zaś naginają.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Najlepszy między nimi jest jak kolec, najuczciwszy jak cierń. Lecz nadchodzi dzień wypatrzony przez twoich stróżów, twoje nawiedzenie; wkrótce nastąpi przerażenie.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wierzcie bliźniemu, nie ufajcie przyjacielowi! Strzeż bramy swoich ust przed tą, która leży na twoim łonie!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syn lekceważy ojca, córka powstaje przeciwko matce, synowa przeciwko teściowej, a właśni domownicy są nieprzyjaciółmi człowieka.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Nowa nadzieja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będę wypatrywał Pana, będę wyczekiwał Boga mojego zbawienia. Mój Bóg mnie wysłucha!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 z mojej niedoli, moja nieprzyjaciółko! Chociaż upadłem, jednak wstanę, chociaż siedzę w ciemności, jednak Pan jest moją światłością.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Muszę znosić gniew Pana, gdyż zgrzeszyłem przeciwko niemu - aż ujmie się za mną i wymierzy mi sprawiedliwość, wyprowadzi mię na światło, abym ujrzał jego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Ujrzy to moja nieprzyjaciółka i wstyd okryje tę, która do mnie mówi: Gdzie jest Pan, twój Bóg? Moje oczy zaś będą patrzeć na to, jak będzie wtedy podeptana jak uliczne 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Nadejdzie dzień, w którym twoje mury będą odbudowane, ów dzień, gdy twoja granica się rozszerzy,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Ów dzień, gdy będą do ciebie przychodzić od Asyrii aż po Egipt, od Egiptu aż po Eufrat, od morza do morza, od jednej góry do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ziemia stanie się pustkowiem wraz ze swoimi mieszkańcami z powodu ich uczynków.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Radosna obietnica wyzwolenia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Paś swój lud swoją laską, owce swojego dziedzictwa, które samotnie przebywają w leśnej gęstwinie pośród żyznych pól. Niech pasą się w Baszanie i w Gileadzie jak za dawnych czasów!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nam oglądać cuda jak w dniach, gdy wychodziłeś z ziemi egipskiej!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Ujrzą to narody i wstydzić się będą przy całej swej mocy; położą rękę na ustach, ich uszy ogłuchną.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Lizać będą proch jak wąż, jak robactwo ziemne. Z drżeniem wyjdą ze swoich grodów, z trwogą do Pana, Boga naszego, bojąc się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jest, Boże, jak Ty, który przebaczasz winę, odpuszczasz przestępstwo resztce swojego dziedzictwa, który nie chowasz na wieki gniewu, lecz masz upodobanie w łasce?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zmiłuje się nad nami, zmyje nasze winy, wrzuci do głębin morskich wszystkie nasze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okażesz wierność Jakubowi, łaskę Abrahamowi, jak pod przysięgą obiecałeś naszym ojcom za dawnych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2024-03-29T08:28:07Z</dcterms:modified>
</cp:coreProperties>
</file>