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Micheasza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Sąd Boży nad Izraelem i Judą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Pana, które doszło Micheasza z Moreszet w widzeniu o Samarii i Jeruzalemie w czasach królów judzkich Jotama, Achaza, Hiskiasza.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wszystkie ludy! Słuchaj uważnie, ziemio, i to, co ją napełnia! Niech stanie Wszechmogący Pan jako świadek przeciwko wam, Wszechmogący ze swojego świętego przybytku!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Pan wychodzi ze swojego miejsca, zstępuje i kroczy po wzniesieniach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rozpływają się pod nim góry, jak wosk od ognia, a doliny rozdzielają się, jak wody spływające ze stromych zboczy.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wszystko to z powodu przestępstwa Jakuba i z powodu grzechów domu Izraela. Jakież jest to przestępstwo Jakuba? Czyż nie Samaria? Jakiż to grzech domu Judy? Czyż nie Jeruzalem?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zamienię Samarię w kupę gruzu na polu, w miejsce, gdzie się zakłada winnice, i powrzucam jej kamienie w dolinę, i odsłonię jej fundamenty.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rozbite wszystkie jej bałwany, i wszystkie jej aszery będą spalone ogniem, wszystkich jej bożków obrócę w gruzy. Bo zgromadzono je z zapłaty nierządnic i dlatego znów obrócą się w zapłatę nierządnicy.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Biadanie proroka nad losem ludu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powodu muszę jęczeć i narzekać, muszę chodzić bosy i nagi, muszę jęczeć jak szakale i narzekać jak strusie.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uderzenie Pana jest nieuleczalne, sięga aż do Judy; kołacze nawet do bramy mojego ludu, aż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ogrodach Gilgal nie wykrzykujcie, owszem płaczcie, tak, płaczcie! W Bet-Leafra tarzajcie się w prochu!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Mieszkańcy Szafiru, zatrąbcie na rogu! Mieszkańcy Saananu nie mogą wyjść ze swojego miasta. Aż do fundamentów rozebrano Bet-Haesel, do podstawy, na której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mogą oczekiwać szczęścia mieszkańcy Marotu, gdy nieszczęście od Pana spadło na bramę Jeruzalemu?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Zaprzęgajcie rumaki do rydwanów, mieszkańcy Lachiszu! Ono było początkiem grzechu córki syjońskiej, gdyż u ciebie znaleziono przestępstwa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Tobie dano list rozwodowy Moreszet-Gat! Domy Achsibu były mamidłem dla królów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was, mieszkańcy Maresy, sprowadzę zdobywcę, na zawsze zginie chluba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Ostrzyż się do goła, Syjonie, w żałobie nad ukochanymi swoimi dziećmi zrób sobie łysinę jak u sępa szeroką, gdyż zabiorą ci je do niewoli.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Micheasza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2024-03-29T08:56:32Z</dcterms:modified>
</cp:coreProperties>
</file>