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Micheasza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Napiętnowanie wodzów ludu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rzekłem: Słuchajcie wy, naczelnicy Jakuba, i wy, wodzowie domu Izraela: Czy nie waszą rzeczą jest znać prawo?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nienawidzicie dobrego, a miłujecie złe. Zdzieracie z nich skórę i mięso z ich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Jecie mięso mojego ludu, zdzieracie z niego skórę i łamiecie jego kości; krajecie to tak jak mięso w garnku i jak pieczeń na patelni.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Będziecie kiedyś wołać do Pana, lecz On was nie wysłucha: zakryje wtedy swoją twarz przed wami, ponieważ popełniliście złe czyny.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 o prorokach, którzy zwodzą mój lud, gdy zęby ich mają co gryźć, zwiastują pokój, lecz przeciwko temu, który im nic do ust nie da, ogłaszają świętą wojnę.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zaskoczy was noc i nie będzie widzenia, zapadnie ciemność i nie będzie wieszczby; słońce zajdzie nad prorokami i dzień stanie im się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Jasnowidze będą zawstydzeni, a wieszczkowie zawiedzeni; wszyscy zakryją sobie twarze, bo nie będzie odpowiedzi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jestem pełen siły, ducha Pana, prawa i mocy, aby oznajmiać Jakubowi jego przestępstwo, a Izraelowi jego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tego, wy, naczelnicy domu Jakuba, i wy, wodzowie domu Izraela, którzy czujecie wstręt do prawa i wykrzywiacie wszystko, co proste!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Budujecie Syjon, przelewając krew, a Jeruzalem, popełniając zbrodnię.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naczelnicy wymierzają sprawiedliwość za łapówki, a jego kapłani nauczają za zapłatę, jego prorocy wieszczą za pieniądze, i na Pana się powołują, mówiąc: Czy nie ma Pana wśród nas? Nie spadnie na nas nieszczęście!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 powodu was Syjon będzie zorany jak pole, Jeruzalem stanie się kupą gruzu, a góra świątyni zalesionym wzgórzem.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Micheasza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2024-05-05T02:54:42Z</dcterms:modified>
</cp:coreProperties>
</file>