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Micheasza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Pan ma sprawę ze swoim ludem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tego, co mówi Pan: Nuże, wnieś skargę wobec gór, niech pagórki słuchają twojego głosu!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Góry, słuchajcie skargi Pana, uważajcie, fundamenty ziemi! Gdyż Pan ma sprawę ze swoim ludem i rozprawia się z Izraelem.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Ludu mój! Cóż ci uczyniłem? I czym ci się uprzykrzyłem? - Odpowiedz 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 wyprowadziłem cię z ziemi egipskiej i z domu niewoli wykupiłem cię, posłałem przed tobą Mojżesza, także Aarona i Miriam.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Ludu mój! Pomnij, co zamyślał Balak, król moabski, i co mu odpowiedział Bileam, syn Beora, i co zaszło w drodze od Szittim do Gilgal, abyś poznał sprawiedliwe dzieła Pana!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Żądania Pana wobec ludu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czym mam wystąpić przed Panem, pokłonić się Bogu Najwyższemu? Czy mam wystąpić przed nim z całopaleniami, z rocznymi cielętami?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Pan ma upodobanie w tysiącach baranów, w dziesiątkach tysięcy strumieni oliwy? Czy mam dać swojego pierworodnego za swoje przestępstwo, własne dziecko na oczyszczenie mojego grzechu?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Oznajmiono ci, człowiecze, co jest dobre i czego Pan żąda od ciebie: tylko, abyś wypełniał prawo, okazywał miłość bratnią i w pokorze obcował ze swoim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Słuchaj! Pan woła na miasto - a rozsądnie jest bać się twojego imienia - słuchajcie, plemiona i zgromadzenie miasta!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mogę zapomnieć o domu bezbożnego, który gromadzi skarby przez zbrodnie, i o przeklętej, skąpej mierze?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mam go uniewinnić mimo fałszywej wagi i mimo worka z oszukańczymi odważnikami?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Bogacze miasta są pełni bezprawia, jego mieszkańcy mówią kłamstwo i mają oszukańczy język w swoich ustach.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i Ja zacznę cię karać, niszczyć z powodu twoich grzechów.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Będziesz jadł, lecz się nie nasycisz, głód pozostanie w twoich wnętrznościach. Porwiesz, lecz nic nie wyniesiesz, bo co wyniesiesz, to wydam pod miecz.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Będziesz siał, lecz nie będziesz zbierał, będziesz tłoczył oliwki, lecz nie będziesz się namaszczał oliwą, będziesz tłoczył grona, lecz wina pić nie będziesz.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Przestrzegałeś ustaw Omriego i wszelkich sposobów domu Achaba, postępowaliście według ich rad. Dlatego zamienię cię w pustynię, a twoich obywateli uczynię pośmiewiskiem. Tak będziecie musieli znosić hańbę mojego ludu.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Micheasza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2024-04-29T04:47:28Z</dcterms:modified>
</cp:coreProperties>
</file>