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Niniwa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 o Niniwie. Księga widzenia Nahuma z Elkosz.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Bogiem żarliwym i mściwym jest Pan. Mściwy jest Pan i pełen gniewu. Mści się Pan na swoich wrogach i wybucha gniewem na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cierpliwy i pełen łaski, lecz na pewno sprawi, że winny nie ujdzie bezkarnie. Jego droga jest w burzy i wichrze, a chmura jest prochem pod jego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gromi morze i wysusza je; sprawia, że wszystkie rzeki wysychają. Omdlewa Baszan i Karmel, a kwiat Libanu 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drżą przed nim, a pagórki się rozpływają; ziemia staje się przed nim pustynią, smucą się wszyscy jej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ostoi się przed jego srogością? Kto wytrwa wobec zapalczywości jego gniewu? Jego zawziętość roznieca się jak ogień, a skały rozpadają się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Pan, ostoją jest w dniu ucisku; On zna tych, którzy mu ufają,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Przeprowadza ich przez wezbrane fale. Lecz niszczy swoich przeciwników, a swoich nieprzyjaciół wpędza w 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zamyślacie przeciwko Panu? On dokona zniszczenia, nie nastanie po raz drugi ucisk.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miastu cierniem porośniętemu, które jest pełne lwów; spalone zostanie jak suche ściernisko.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wyszedł ten, który umyślił zło przeciw Panu i doradzał nikczemnie.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Chociaż są nietknięci i tak liczni, jednak znikną i przeminą. Wprawdzie poniżyłem cię, lecz już cię nie poniżę.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złamię jego jarzmo, które ciąży na tobie, i rozerwę twoje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tobie wydał Pan rozkaz: Twoje imię już nigdy nie będzie wspominane; ze świątyni twojego Boga usunę posąg ryty i lany, i przygotuję ci grób z piętnem hańby.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Upadek Niniwy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na górach nogi zwiastuna, ogłaszającego radosną wieść o pokoju. Judo! Obchodź swoje święta, wypełniaj swoje śluby, gdyż niegodziwiec już nie będzie cię najeżdżał, jest on do szczętu zniszczony!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Nadciąga przeciwko tobie pogromca, wzmocnij więc straże! Przepatrz drogę! Przepasz biodra! Zbierz wszystkie swoje siły!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przywróci wspaniałość Jakuba, jak wspaniałość Izraela; grabieżcy bowiem ograbili ich i zniszczyli ich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Tarcza jego bohaterów czerwona jak krew, jego wojownicy odziani w szkarłat; rydwany błyszczą jak ogień pochodni w dniu apelu, rumaki drżą.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ulicach huczą rydwany, turkoczą tu i tam po placach, wyglądają jak pochodnie, pędzą jak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 swoich dowódców, nikt nie chwieje się w szeregach, podchodzą szybko do murów, dach ochronny jest gotów.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otwarto śluzy rzeczne, w pałacu królewskim szerzy się popłoch.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Wyprowadzają władczynię jako jeńca, zabierają jej służebne; te łkają jak gołębie i biją się w 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Niniwa podobna jest do stawu, którego wody odpływają z hukiem, a choć wołają: Stójcie, stójcie! jednak nikt się nie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Złupcie srebro, złupcie złoto, skarbiec jest niewyczerpany, klejnotów wielka obfitość!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Pustka, pustkowie i spustoszenie, serce zwątpiałe, dygocące kolana, wszystkie biodra drżą, twarze wszystkich rozpalone!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teraz jaskinia lwów i legowisko lwich szczeniąt, dokąd zachodził lew i lwica i ich młode a nie było nikogo, kto by go wystraszył?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porywał dla swoich szczeniąt i dusił dla swoich lwic, napełniał łupem swoje jaskinie i zdobyczą swoje legowiska.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wystąpię przeciwko tobie - mówi Pan Zastępów - puszczę z dymem twoje rydwany, twoje szczenięta zniszczy miecz. Położę kres twojemu łupiestwu w kraju, już nie będzie słychać głosu twoich posłów.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Oblężenie i zdobycie Niniwy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krwawemu miastu! Wszystko w nim jest oszustwem, pełno w nim łupu, nie ma końca 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Trzask bicza. Słuchaj! Stukot kół, tętent koni i podskakujące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Rumaki stają dęba, iskrzą się miecze, lśnią dzidy, jest wielu zabitych, dużo trupów, bezkresna ilość zwłok, potykają się o trupy.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wielkiej rozpusty nierządnicy, powabnej, uroczej, czarownej, oszałamiającej narody swoim nagim ciałem, a ludy swoimi czarami,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wystąpię przeciwko tobie - mówi Pan Zastępów - podniosę poły twoich szat na twoją twarz i pokażę ludom twoją nagość, a królestwom twoją sromotę.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obrzucę cię brudami, zelżę cię i uczynię cię widowiskiem.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cię zobaczy, będzie uciekał przed tobą, mówiąc: Niniwa jest zburzona! Któż jej będzie żałował? Nie mogę znaleźć dla ciebie pocieszycieli.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jesteś lepsza niż No-Ammon, które leżało nad Nilem, otoczone zewsząd wodami? Morze było jego wałem, wody jego murem.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siłą była ziemia murzyńska i Egipt bezkresny, Put i Libijczycy byli jego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ono poszło na wygnanie, wzięte w niewolę: także jego niemowlęta roztrzaskiwano na rogach wszystkich ulic, o jego znakomitych rzucano losy, wszystkich jego wielkich zakuto w 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ty będziesz upojona i omdlała, także ty będziesz szukała schronienia przed nieprzyjacielem.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twierdze są jak drzewa figowe z wczesnymi owocami; gdy się nimi potrząśnie, wpadają do ust jedzącego.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wojownicy wśród ciebie zniewieścieli: bramy twojej ziemi otworzą na oścież twoim nieprzyjaciołom, ogień pożre twoje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 sobie wody na czas oblężenia, wzmocnij swoje obwarowania, wejdź w błoto i depcz glinę, weź do rąk formę do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strawi cię ogień, wytnie cię miecz, pożre cię jak szarańcza. Rozmnażaj się jak szarańcza, rozmnażaj się jak koniki polne!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Namnożyłaś swoich handlarzy więcej niż gwiazd na niebie; jak szarańcza rozciąga skrzydełka i odlatuje, tak odlecą.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urzędnicy są jak szarańcza, a twoi pisarze jak roje koników polnych, które leżą na murach w czas chłodu; lecz gdy słońce wschodzi, odlatują i nie wiadomo, gdzie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Zasnęli twoi pasterze, królu asyryjski, zdrzemnęli się twoi bohaterowie; twój lud jest rozproszony po górach, a nikt ich nie zgromadza.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lekarstwa na twoje zranienie, nieuleczalna jest twoja rana. Ktokolwiek słyszy wieść o tobie, klaszcze w dłonie nad tobą. Bo kogóż nie dotykało ustawicznie twoje okrucieństwo?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2024-04-19T19:23:53Z</dcterms:modified>
</cp:coreProperties>
</file>