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Niniwa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 o Niniwie. Księga widzenia Nahuma z Elkosz.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Bogiem żarliwym i mściwym jest Pan. Mściwy jest Pan i pełen gniewu. Mści się Pan na swoich wrogach i wybucha gniewem na swoich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cierpliwy i pełen łaski, lecz na pewno sprawi, że winny nie ujdzie bezkarnie. Jego droga jest w burzy i wichrze, a chmura jest prochem pod jego nogami.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gromi morze i wysusza je; sprawia, że wszystkie rzeki wysychają. Omdlewa Baszan i Karmel, a kwiat Libanu więdnie.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drżą przed nim, a pagórki się rozpływają; ziemia staje się przed nim pustynią, smucą się wszyscy jej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ostoi się przed jego srogością? Kto wytrwa wobec zapalczywości jego gniewu? Jego zawziętość roznieca się jak ogień, a skały rozpadają się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Pan, ostoją jest w dniu ucisku; On zna tych, którzy mu ufają,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Przeprowadza ich przez wezbrane fale. Lecz niszczy swoich przeciwników, a swoich nieprzyjaciół wpędza w mrok.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zamyślacie przeciwko Panu? On dokona zniszczenia, nie nastanie po raz drugi ucisk.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miastu cierniem porośniętemu, które jest pełne lwów; spalone zostanie jak suche ściernisko.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ciebie wyszedł ten, który umyślił zło przeciw Panu i doradzał nikczemnie.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Chociaż są nietknięci i tak liczni, jednak znikną i przeminą. Wprawdzie poniżyłem cię, lecz już cię nie poniżę.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złamię jego jarzmo, które ciąży na tobie, i rozerwę twoje więzy.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tobie wydał Pan rozkaz: Twoje imię już nigdy nie będzie wspominane; ze świątyni twojego Boga usunę posąg ryty i lany, i przygotuję ci grób z piętnem hańby.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2024-04-19T16:38:18Z</dcterms:modified>
</cp:coreProperties>
</file>