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Oblężenie i zdobycie Niniwy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krwawemu miastu! Wszystko w nim jest oszustwem, pełno w nim łupu, nie ma końca grabieży.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Słuchaj! Trzask bicza. Słuchaj! Stukot kół, tętent koni i podskakujące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Rumaki stają dęba, iskrzą się miecze, lśnią dzidy, jest wielu zabitych, dużo trupów, bezkresna ilość zwłok, potykają się o trupy.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wielkiej rozpusty nierządnicy, powabnej, uroczej, czarownej, oszałamiającej narody swoim nagim ciałem, a ludy swoimi czarami,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wystąpię przeciwko tobie - mówi Pan Zastępów - podniosę poły twoich szat na twoją twarz i pokażę ludom twoją nagość, a królestwom twoją sromotę.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obrzucę cię brudami, zelżę cię i uczynię cię widowiskiem.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cię zobaczy, będzie uciekał przed tobą, mówiąc: Niniwa jest zburzona! Któż jej będzie żałował? Nie mogę znaleźć dla ciebie pocieszycieli.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jesteś lepsza niż No-Ammon, które leżało nad Nilem, otoczone zewsząd wodami? Morze było jego wałem, wody jego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siłą była ziemia murzyńska i Egipt bezkresny, Put i Libijczycy byli jego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ono poszło na wygnanie, wzięte w niewolę: także jego niemowlęta roztrzaskiwano na rogach wszystkich ulic, o jego znakomitych rzucano losy, wszystkich jego wielkich zakuto w kajdany.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ty będziesz upojona i omdlała, także ty będziesz szukała schronienia przed nieprzyjacielem.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twierdze są jak drzewa figowe z wczesnymi owocami; gdy się nimi potrząśnie, wpadają do ust jedzącego.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wojownicy wśród ciebie zniewieścieli: bramy twojej ziemi otworzą na oścież twoim nieprzyjaciołom, ogień pożre twoje zawory.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 sobie wody na czas oblężenia, wzmocnij swoje obwarowania, wejdź w błoto i depcz glinę, weź do rąk formę do cegieł.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strawi cię ogień, wytnie cię miecz, pożre cię jak szarańcza. Rozmnażaj się jak szarańcza, rozmnażaj się jak koniki polne!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Namnożyłaś swoich handlarzy więcej niż gwiazd na niebie; jak szarańcza rozciąga skrzydełka i odlatuje, tak odlecą.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 urzędnicy są jak szarańcza, a twoi pisarze jak roje koników polnych, które leżą na murach w czas chłodu; lecz gdy słońce wschodzi, odlatują i nie wiadomo, gdzie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Zasnęli twoi pasterze, królu asyryjski, zdrzemnęli się twoi bohaterowie; twój lud jest rozproszony po górach, a nikt ich nie zgromadza.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lekarstwa na twoje zranienie, nieuleczalna jest twoja rana. Ktokolwiek słyszy wieść o tobie, klaszcze w dłonie nad tobą. Bo kogóż nie dotykało ustawicznie twoje okrucieństwo?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2024-04-29T02:13:33Z</dcterms:modified>
</cp:coreProperties>
</file>