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Skarga proroka na niepewność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Wyrocznia, którą prorok Habakuk otrzymał w widzeniu.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Panie, będę wołał o pomoc, a Ty nie wysłuchasz? Jak długo będę krzyczał: Pomocy! a Ty 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dopuszczasz, bym patrzył na złość i spoglądał na bezprawie? Ucisk i przemoc dzieją się na moich oczach, panuje spór i zwada?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zamiera prawo, a sprawiedliwość nie wychodzi na jaw, gdyż bezbożny osacza sprawiedliwego, i tak prawo bywa łamane.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narody i zobaczcie, patrzcie ze zdumieniem i trwogą! Bo za waszych dni dokonuję dzieła, w które nie uwierzycie, gdy wam ktoś o nim będzie opowiadał.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Najazd Chaldejczyków karą za nieprawość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pobudzę Chaldejczyków, lud srogi i gwałtowny, który wyprawia się do odległych ziem, aby posiąść sadyby, które do niego nie należą.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 okrutny i straszny, on sam ustala prawo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konie są szybsze niż lamparty, dziksze niż wilki stepowe, jego jeźdźcy pędzą cwałem z daleka, lecą jak orzeł, rzucający się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przychodzi, aby grabić, ich twarze są zwrócone na wschód; biorą jeńców licznych jak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Szydzą z królów, śmieją się z książąt, śmieją się z każdej twierdzy; sypią dookoła wały i zdobywają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przechodzą jak burza i mkną dalej, jak ten, kto swoją siłę uważa za boga!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Błaganie proroka o złagodzenie kary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Ty, Panie, który jesteś od wieków, Boże mój, Święty mój, nie daj nam zginąć! Panie, powołałeś ich, aby dokonali sądu, Skało, ustanowiłeś ich, aby wymierzyli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są zbyt czyste, aby mogły patrzeć na zło, nie możesz spoglądać na bezprawie. Dlaczego jednak przypatrujesz się przewrotnym, milczysz, gdy bezbożny pożera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czyni z ludźmi jak z rybami morskimi, jak z płazami, które nie mają władcy?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wyciąga wędką, zagarnia je swoim niewodem, zbiera je w swoją sieć i dlatego raduje się i weseli,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składa ofiary swojemu niewodowi i spala kadzidła swojej sieci, gdyż dzięki nim większa jest jego zdobycz i lepsze jego pożywienie.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ma nieustannie opróżniać swój niewód i bezlitośnie mordować narody?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Sprawiedliwy z wiary żyć będzie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stanąć na mym posterunku, udać się na basztę; muszę wypatrywać i baczyć, co mi powie, co odpowie na moją skargę.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 Pan, mówiąc: Zapisz to, co widziałeś, i wyryj to na tablicach, aby to można szybko przeczytać.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widzenie dotyczy oznaczonego czasu i wypełni się niezawodnie. Jeżeli się odwleka, wyczekuj go, gdyż na pewno się spełni, nie opóźni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człowiek niesprawiedliwy nie zazna spokoju duszy, ale sprawiedliwy z wiary żyć będzie.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Pięciokrotne biada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bogactwo jest zdradliwe. Oto jest człowiek, który ma żądzę mocy, a nie zaznaje spokoju. Jest chciwy jak Szeol i nienasycony jak śmierć. Rości sobie prawo do wszystkich narodów i gromadzi dokoła siebie wszystkie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wszystkie one zanucą o nim pieśń szyderczą i uczynią go przedmiotem przypowieści i przysłowia, mówiąc: Biada temu, kto gromadzi mnóstwo tego, co do niego nie należy, i przywłaszcza sobie wiele zastawów! Jak długo to potrwa?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zjawią się nagle twoi wierzyciele i nie obudzą się twoi gnębiciele? Wtedy padniesz ofiarą ich 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złupiłeś wiele narodów, więc i ciebie złupią wszystkie inne ludy z powodu przelanej krwi ludzkiej i gwałtu dokonanego na kraju, na grodzie i na wszystkich jego mieszkańcach.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zabiega o niegodziwy zysk dla swojego domu, aby sobie wybudować wysoko gniazdo, by uniknąć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Umyśliłeś coś, co przyniesie hańbę twojemu domowi: Zniszczyłeś wiele ludów, straciłeś prawo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kamień krzyczy ze ściany, a z belkowania odpowiada mu krokiew.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miasto buduje na krwi, a gród utwierdza na bezprawiu!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pochodzi to od Pana Zastępów, że ludy mozolą się nad tym, co pożera ogień, a narody trudzą się nad tym, co nie ma wartości?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będzie pełna poznania chwały Pana, jak morze wodami jest wypełnione.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swojego bliźniego poi z domieszką swojego gniewu aż do upicia, aby patrzeć na jego nagość!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Nasyciłeś się więcej hańbą niż chwałą, pij więc i ty i zataczaj się! Przyjdzie i do ciebie kielich z prawicy Pana, i będziesz syt hańby zamiast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obciąży cię bezprawie, popełnione na Libanie, a rzeź zwierząt, która je przeraziła, powali cię z powodu przelanej krwi ludzkiej i gwałtu, dokonanego na kraju, na grodzie i na wszystkich jego mieszkańcach.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pomoże bałwan, którego wyrzeźbi mistrz, posąg odlany z jego kłamliwą wyrocznią? Ufa jej jednak jego twórca, choć sporządza nieme bałwany.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mówi do drewna: Obudź się! a do niemego kamienia: Rusz się! Czy może on dać wskazanie? Przybrany jest złotem i srebrem, lecz ducha w nim nie ma żadnego,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jest w swym świętym przybytku. Umilknij przed nim, cała ziemio!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Modlitwa błagalna proroka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błagalna proroka Habakuka na melodię trenów.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Słyszałem od ciebie wieść, widziałem, Panie, twoje dzieło. W najbliższych latach tchnij w nie życie, w najbliższych latach objaw je! W gniewie pomnij na miłosierdzie!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przychodzi z Temanu, Święty z góry Paran. Sela. Jego wspaniałość okrywa niebiosa, a ziemia jest pełna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nim jest blask jak światłość, promienie wychodzą z jego rąk i tam jest ukryta jego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idzie zaraza, a za nim podąża mór.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Trzęsie się ziemia, gdy powstaje, gdy patrzy, drżą narody. Pękają odwieczne góry, zapadają się prastare pagórki, jego drogi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namioty Kuszanu zagrożone zagładą, rozerwane zasłony ziemi Midianitów.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twoja popędliwość, Panie, zwraca się przeciw rzekom, czy gniewasz się na strumienie, czy oburzyłeś się na morze, że siadasz na swoje rumaki, na swoje wozy zwycięskie?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Wydobyłeś swój łuk, na swoją cięciwę położyłeś strzałę. Sela. Strumieniami rozdzieliłeś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twój widok drżą góry, obłoki spuszczają ulewne deszcze; otchłań morska wydaje swój głos, wysoko podnosi swe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wstrzymały swoją jasność w świetle twych szybkich strzał, w blasku twojej lśniącej włóczni.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zawziętości kroczysz po ziemi, w gniewie depczesz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Wyruszasz na pomoc swojemu ludowi, aby ratować swojego pomazańca. Rozbijasz dom bezbożnego, obnażasz fundamenty aż do skały.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Przebiłeś wodza jego wojska jego własną strzałą, jego przywódcy są rozproszeni jak plewa przez burzę, gdy rozwarli swoje szczęki, aby pochłonąć w skrytości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rumaki wpędziłeś w morze, w potoki 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usłyszałem, struchlało moje ciało, na wieść o tym drgnęły moje wargi; lęk śmiertelny przeszył moje członki, a kolana zachwiały się pode mną. Zadrżałem przed dniem utrapienia, który nadchodzi na lud, na lud, który mnie uciska.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drzewo figowe nie wydaje owocu, a na winoroślach nie ma gron. Zawodzi drzewo oliwne, a rola nie dostarcza pożywienia. W ogrodzeniu nie ma owiec, a w oborach nie ma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będę radował się w Panu, weselił się w Bogu mojego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 Pan jest moją mocą. Sprawia, że moje nogi są chyże jak nogi łań, i pozwala mi kroczyć po wyżynach. Przewodnikowi chóru przy wtórze instrumentów strunowych.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2024-04-16T04:51:11Z</dcterms:modified>
</cp:coreProperties>
</file>