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proroka na niepewność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Wyrocznia, którą prorok Habakuk otrzymał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Panie, będę wołał o pomoc, a Ty nie wysłuchasz? Jak długo będę krzyczał: Pomocy! a Ty 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dopuszczasz, bym patrzył na złość i spoglądał na bezprawie? Ucisk i przemoc dzieją się na moich oczach, panuje spór i zwada?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zamiera prawo, a sprawiedliwość nie wychodzi na jaw, gdyż bezbożny osacza sprawiedliwego, i tak prawo bywa 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narody i zobaczcie, patrzcie ze zdumieniem i trwogą! Bo za waszych dni dokonuję dzieła, w które nie uwierzycie, gdy wam ktoś o nim będzie opowiadał.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Najazd Chaldejczyków karą za nieprawość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pobudzę Chaldejczyków, lud srogi i gwałtowny, który wyprawia się do odległych ziem, aby posiąść sadyby, które do niego nie należą.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okrutny i straszny, on sam ustala prawo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konie są szybsze niż lamparty, dziksze niż wilki stepowe, jego jeźdźcy pędzą cwałem z daleka, lecą jak orzeł, rzucający się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przychodzi, aby grabić, ich twarze są zwrócone na wschód; biorą jeńców licznych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Szydzą z królów, śmieją się z książąt, śmieją się z każdej twierdzy; sypią dookoła wały i zdobywają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przechodzą jak burza i mkną dalej, jak ten, kto swoją siłę uważa za boga!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Błaganie proroka o złagodzenie kary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Panie, który jesteś od wieków, Boże mój, Święty mój, nie daj nam zginąć! Panie, powołałeś ich, aby dokonali sądu, Skało, ustanowiłeś ich, aby wymierzyli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są zbyt czyste, aby mogły patrzeć na zło, nie możesz spoglądać na bezprawie. Dlaczego jednak przypatrujesz się przewrotnym, milczysz, gdy bezbożny pożera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czyni z ludźmi jak z rybami morskimi, jak z płazami, które nie mają władcy?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wyciąga wędką, zagarnia je swoim niewodem, zbiera je w swoją sieć i dlatego raduje się i weseli,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ofiary swojemu niewodowi i spala kadzidła swojej sieci, gdyż dzięki nim większa jest jego zdobycz i lepsze jego pożywienie.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ma nieustannie opróżniać swój niewód i bezlitośnie mordować narody?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2024-04-19T17:33:08Z</dcterms:modified>
</cp:coreProperties>
</file>