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Dzień Pana - dniem gniewu i sądu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Pana które doszło Sofoniasza, syna Kusziego, syna Gedaliasza, syna Amariasza, syna Ezechiasza, w czasach Jozjasza, syna Amona,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pewno zmiotę wszystko z powierzchni ziemi - mówi Pan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Zmiotę ludzi i bydło, zmiotę ptactwo niebieskie i ryby morskie. I sprawię, że bezbożni upadną, i wytępię ludzi z powierzchni ziemi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Wyciągnę rękę przeciwko Judzie i przeciwko wszystkim obywatelom Jeruzalemu, i wytępię z tego miejsca resztki Baala i imiona wróżbitów wraz z kapłanami,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tych, którzy kłaniają się na dachach wojsku niebieskiemu, i tych, którzy kłaniając się, przysięgają na Pana, i tych, którzy przysięgają na Milkoma,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odstępują od Pana i którzy nie szukają Pana ani się o niego nie pytają.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Milczcie przed obliczem Wszechmogącego Pana, gdyż bliski jest dzień Pana! Bo Pan przygotował ofiarę, poświęcił swoich 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dzień ofiary Pana tak się stanie: Ukarzę książęta i synów królewskich, i wszystkich, którzy ubierają się w strój cudzoziemski,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Ukarzę wszystkich, którzy pewnie przekraczają próg pałacu, którzy napełniają dom swojego Pana przemocą i oszustwem.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- mówi Pan - słychać będzie od Bramy Rybnej krzyk, od nowego miasta narzekanie, z pagórków wielki trzask.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Narzekajcie, mieszkańcy Dzielnicy Dolnej, bo zniszczony będzie cały lud kramarzy, wytępieni wszyscy, którzy odważają srebro!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będę przeszukiwał Jeruzalem w świetle pochodni i będę karał mężów, którzy siedzą zdrętwieli nad mętnymi resztkami wina i mówią w swoim sercu: Nie uczyni Pan nic dobrego ani też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mienie będzie rozgrabione, a ich domy będą spustoszone; gdy odbudują domy, nie będą w nich mieszkać, a gdy nasadzą winnice, nie będą z nich pić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Bliski jest wielki dzień Pana, bliski i bardzo szybko nadchodzi. Słuchaj! Dzień Pana jest gorzki! Wtedy nawet i bohater będzie krzyczał.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ów jest dniem gniewu, dniem ucisku i utrapienia, dniem huku i hałasu, dniem ciemności i mroku, dniem obłoków i gęstych chmur,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Dniem trąby i okrzyku wojennego przeciwko miastom obronnym i przeciwko basztom wysokim.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ześlę strach na ludzi, tak iż chodzić będą jak ślepi, gdyż zgrzeszyli przeciwko Panu. Ich krew będzie rozbryzgana niby proch, a ich wnętrzności rozrzucone niby błoto.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ich srebro, ani ich złoto nie będzie mogło ich wyratować w dniu gniewu Pana, bo ogień gniewu Pana pochłonie całą ziemię. Doprawdy, koniec straszną zagładę zgotuje wszystkim mieszkańcom ziemi.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Wezwanie do nawrócenia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się, zbierzcie, narodzie niesforny!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staniecie się jak plewa, którą wiatr unosi, zanim was dosięgnie żar gniewu Pana, zanim zaskoczy was dzień gniewu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Pana, wszyscy pokorni ziemi, którzy wypełniacie jego prawo! Szukajcie sprawiedliwości, szukajcie pokory, może się ukryjecie w dniu gniewu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Gaza będzie opuszczona, a Aszkalon spustoszony, w biały dzień wyrzucą obywateli Aszdodu, Ekron zaś będzie do szczętu zburzony.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mieszkańcy kraju nadmorskiego, narodzie Kreteńczyków! Przeciwko wam odzywa się słowo Pana. Zniszczę cię, Kanaanie, kraju Filistynów, tak że będziesz bez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kraj nadmorski wygonami dla pasterzy i szałasami dla trzód,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przypadnie kraj nadmorski resztce domu Judy, aby popasali w nim, wieczorem zaś odpoczywali w domach Aszkalonu, gdyż Pan, ich Bóg, nawiedzi ich i odmieni ich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urąganie Moabitów i zniewagi synów Ammonowych, którymi urągali mojemu ludowi i wynosili się nad ich kraj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jako żyję Ja - mówi Pan Zastępów, Bóg Izraela - Moab stanie się jak Sodoma, a synowie Ammonowi jak Gomora, miejscem bujnych pokrzyw i dołem solnym, i pustynią po wszystkie czasy. Resztki mojego ludu złupią ich, a pozostali z mojego narodu posiądą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Spotka ich to za ich pychę, gdyż lżyli i wynosili się ponad lud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okaże na nich swoją straszliwą moc, bo sprawi, że zmarnieją wszystkie bóstwa ziemi. Dlatego będą mu oddawały cześć wszystkie wyspy narodów, każda z 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wy, Kuszyci, będziecie przebici mieczem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Wyciągnie swoją rękę przeciwko północy i zniszczy Asyrię, Niniwę obróci w pustkowie, w kraj suchy, jak 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wylegiwać się będą na niej trzody, wszelkie zwierzęta polne, pelikan i sowa będą nocować na głowicach kolumn, a puszczyk będzie krzyczał w oknach, kruk zaś na progu, gdyż wiązanie cedrowe będzie zawalone.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wesołe miasto, które czuło się bezpieczne i które mówiło do siebie: Tylko ja i nikt inny! Jakim stało się pustkowiem, legowiskiem zwierząt! Każdy, kto będzie przechodził koło niego, zagwiżdże i machnie ręką.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Przez sąd do odnowy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butnemu, splamionemu, tyrańskiemu miastu!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 wołania, nie przyjmuje upomnienia, nie ufa Panu, nie zbliża się do swojego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książęta są jak lwy ryczące, jego sędziowie jak wilki stepowe, które rano nie mają już żeru.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prorocy są lekkomyślni i wiarołomni, jego kapłani plugawią to, co święte, pogwałcili zakon.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sprawiedliwy jest wśród niego, nie popełnia bezprawia. Każdego poranka swoje prawo wywodzi na światło i nie brak go. Lecz złoczyńca nie zna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Wytępiłem narody, spustoszyłem ich zamki, wyludniłem ich ulice, tak że nikt po nich nie chodzi. Ich miasta są spalone, bez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Myślałem: Na pewno będzie się mnie bało i przyjmie napomnienie, będą mieli przed oczyma wszystko, co im zleciłem, lecz oni tym gorliwiej popełniali nadal wszelkie swoje złe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oczekujcie dnia - mówi Pan - w którym wystąpię jako oskarżyciel. Bo mam zamiar zgromadzić narody, zebrać królestwa, aby wylać na nie swoją popędliwość, cały żar swojego gniewu. Zaprawdę, cała ziemia będzie pożarta ogniem mojej żarliwości.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jednak przemienię ludom ich wargi na czyste, aby wszystkie mogły wzywać imienia Pana i służyć mu jednomyślnie.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Spoza strumieni Kuszytów moi wyznawcy, rozproszony mój lud, przyniosą mi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nie doznasz już hańby z powodu wszystkich swych czynów, którymi grzeszyłeś przeciwko mnie. Gdyż wtedy usunę spośród ciebie twoich pyszałków i nie będziesz się już chełpić na mojej świętej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pozostawię pośród ciebie lud pokorny i ubogi: to oni ufać będą imieniu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Resztka Izraela nie będzie się dopuszczała bezprawia, nie będzie mówiła kłamstwa i w ich ustach nie znajdzie się język zdradliwy. Zaiste, będą się paść i odpoczywać, a nikt nie będzie ich 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 się, córko Syjonu, wykrzykuj głośno, Izraelu! Raduj się i wykrzykuj radośnie z całego serca, córko jeruzalemska!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oddalił twoich przeciwników, odpędził twoich nieprzyjaciół. Pan, król Izraela, jest pośród ciebie, już nie doznasz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powiedzą do Jeruzalemu: Nie bój się, Syjonie! Niech nie opadają twoje ręce!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twój Bóg, jest pośród ciebie, Mocarz, On zbawi! Będzie się radował z ciebie niezwykłą radością, odnowi swoją miłość. Będzie się weselił z ciebie tak,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się weselą w święta. Usunę spośród ciebie zło, abyś z powodu niego nie doznało hańby.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 owym czasie położę kres wszystkim twoim ciemiężycielom. Wspomogę to, co kuleje, zbiorę to, co rozproszone, obdarzę ich chwałą i sławą w każdym kraju, gdzie doznali hańby.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przywiodę was z powrotem i zgromadzę was w tym czasie. Zaprawdę, obdarzę was sławą i chwałą u wszystkich ludów ziemi, gdy na waszych oczach odmienię wasz los -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2024-04-24T20:51:55Z</dcterms:modified>
</cp:coreProperties>
</file>