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Aggeusza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Wezwanie ludu do odbudowy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Drugiego roku króla Dariusza, w szóstym miesiącu, pierwszego dnia tegoż miesiąca doszło przez proroka Aggeusza do Zorobabela, syna Szealtiela, namiestnika Judei, i do arcykapłana Jozuego, syna Jehosadaka,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Lud ten mówi: Jeszcze nie nadszedł czas odbudowy domu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przez proroka Aggeusza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już czas dla was na to, abyście mieszkali w domach wykładanych tafelkami, podczas gdy dom Pana leży w gruzach?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tak mówi Pan Zastępów: Zważcie, jak się wam powodzi!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Siejecie wiele, lecz mało zbieracie, jecie, lecz nie do syta, pijecie, lecz nie gasicie pragnienia, ubieracie się, lecz nikt nie czuje ciepła; a kto pracuje by zarobić, pracuje dla dziurawego worka.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Zważcie, jak się wam powodzi!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 góry, sprowadźcie drzewo i budujcie dom, a upodobam go sobie i ukażę się w nim w chwale - mówi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Liczyliście na wiele, lecz oto jest mało, a gdy to przynieśliście do domu, zdmuchnąłem to. Dlaczego? - mówi Pan Zastępów. Z powodu mojego domu, który leży w gruzach, podczas gdy każdy z was gorliwie krząta się koło własnego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niebo zatrzymało swoją rosę nad wami, a ziemia zatrzymała swoje plony.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Sprowadziłem też posuchę na kraj i na góry, na zboże, na moszcz i oliwę, na wszystko, co ziemia wydaje, na ludzi i bydło, i na wszelką pracę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Zorobabel, syn Szealtiela, i arcykapłan Jozue, syn Jehosadaka, oraz cała reszta ludu wysłuchali głosu Pana, swojego Boga, i słów proroka Aggeusza, gdyż to Pan, ich Bóg, go posłał i lud przejął się lękiem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Aggeusz zaś, poseł Pana, pełniąc poselstwo Pana, tak mówił do ludu: Jam jest z wami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poruszył ducha Zorobabela, syna Szealtiela, namiestnika Judei, i ducha arcykapłana Jozuego, syna Jehosadaka, i ducha całej reszty ludu, tak że przyszli i podjęli pracę koło domu Pana Zastępów, swojego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czwartego, miesiąca szóstego, w drugim roku króla Dariusza.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2024-03-29T01:04:37Z</dcterms:modified>
</cp:coreProperties>
</file>