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Przyszła chwała odbudowanej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miesiącu, dwudziestego pierwszego dnia miesiąca, doszło proroka Aggeusza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Zorobabela, syna Szealtiela, namiestnika Judei i arcykapłana Jozuego, syna Jehosadaka, i do całej reszty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pozostał jeszcze wśród was ktoś, kto widział ten dom w jego dawnej chwale? A jakim się wam dziś przedstawia? Czy to, co tu jest, nie wygląda w waszych oczach jako nic?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bądź mężny, Zorobabelu! - mówi Pan. - Bądź mężny, arcykapłanie Jozue, synu Jehosadaka! Bądź mężny, cały ludu kraju! - mówi Pan. - Do dzieła, bo ja jestem z wami!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obietnicą, którą wam dałem, gdy wychodziliście z Egiptu, mój duch jest stale wśród was, nie bójcie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Pan Zastępów: Jeszcze raz - za małą chwilkę - poruszę niebiosa i ziemię, morze i ląd 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Poruszę wszystkie narody tak, że napłyną kosztowności wszystkich narodów i napełnię ten dom chwałą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jest srebro i moje jest złoto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chwała tego domu będzie większa niż dawna - mówi Pan Zastępów - i miejsce to obdarzę pokojem - mówi Pan Zastępów.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Odbudowa świątyni warunkiem błogosławieństwa pracy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 dziewiątego miesiąca, w drugim roku Dariusza doszło proroka Aggeusza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Zapytaj kapłanów o orzeczenie w takiej sprawie: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ktoś niesie poświęcone mięso w podołku swojej szaty i dotknie swoim podołkiem chleba albo gotowanej potrawy, albo wina, albo oliwy, albo jakiegokolwiek pokarmu, to czy ten staje się wtedy poświęcony? Kapłani odpowiedzieli, mówiąc: 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Aggeusz zapytał i rzekł: Gdy ktoś stał się nieczysty wskutek dotknięcia zwłok i dotknie którejś z tych rzeczy, to czy staje się ona nieczysta? Na to odpowiedzieli kapłani, mówiąc: Staje się nieczystą.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Aggeusz i rzekł: Tak to jest i z tymi ludźmi, tak to jest i z tym narodem w moich oczach - mówi Pan - i także z wszelkim dziełem ich rąk: Cokolwiek oni ofiarują, będzie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zwróćcie uwagę na czas obecny i przeszły, zanim położono kamień na kamieniu w świątyni Pana, jak wam się powodziło?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ktoś przyszedł do kupy zboża z dwudziestu ef, było ich tylko dziesięć; gdy ktoś przyszedł do prasy winnej, aby naczerpać pięćdziesiąt wiader wina, było ich zaledwie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Smagałem posuchą, rdzą i gradem plony całej waszej pracy, a 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uwagę na czas obecny i przeszły, od dwudziestego czwartego dnia dziewiątego miesiąca, to znaczy od dnia, gdy położono kamień węgielny pod świątynię Pana, zważcie!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brakuje jeszcze nasienia w spichrzu i czy krzew winny, drzewo figowe, drzewo granatu lub drzewo oliwne nie wydają nadal owocu? Od dnia dzisiejszego Ja będę wam błogosławił.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Obietnica dana Zorobabelowi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powtórnie doszło Aggeusza słowo Pana dwudziestego czwartego dnia tego miesiąca: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 Zorobabelowi, namiestnikowi Judei: Poruszę niebiosa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Upadną trony królestw i zniszczę moc królestw pogańskich: obalę rydwany i jeźdźców, tak że padną rumaki i ich jeźdźcy, jeden od miecza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mówi Pan Zastępów - wezmę cię, sługo mój, Zorobabelu, synu Szealtiela - mówi Pan - i uczynię cię swoim sygnetem, gdyż wybrałem cię - mówi Pan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2024-04-26T23:32:28Z</dcterms:modified>
</cp:coreProperties>
</file>