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Wezwanie do nawrócenia się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Ósmego miesiąca, w drugim roku Dariusza doszło proroka Zachariasza, syna Berechiasza, syna Iddo, słowo Pana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rozgniewał się bardzo na waszych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powiedz im: Tak mówi Pan Zastępów: Nawróćcie się do mnie - mówi Pan Zastępów - a Ja zwrócę się do was -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bądźcie jak wasi ojcowie, do których przemawiali dawni prorocy, mówiąc: Tak mówi Pan Zastępów: Odwróćcie się od waszych złych dróg i od waszych złych czynów! Lecz oni nie usłuchali i nie zważali na mnie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są wasi ojcowie? A prorocy - czy żyją wiecznie?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czy moje słowa i moje przykazania, które zleciłem prorokom, moim sługom, nie doszły do waszych ojców, tak że się nawrócili i mówili: Jak Pan Zastępów umyślił postąpić z nami według naszych dróg i naszych czynów, tak z nami postąpił?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Wizja prorocza: jeźdźcy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Dwudziestego czwartego dnia jedenastego miesiąca - jest to miesiąc Szebat - w drugim roku Dariusza doszło Zachariasza, syna Berechiasza, syna Iddo, proroka, słowo Pana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Miałem widzenie nocne: Oto pewien mąż siedział na rudym koniu, a stał on wśród mirtów w dolinie; za nim zaś były konie rude, ciemnogniade i białe.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zapytałem: Panie mój, co one oznaczają? Odpowiedział mi anioł, który rozmawiał ze mną: Ja ci pokażę, co one oznaczają.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odezwał się mąż, który stał wśród mirtów, i rzekł: To są ci, których Pan posłał, aby obeszli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przemówiwszy zdali sprawę aniołowi Pana, który stał wśród mirtów, tymi słowy: Obeszliśmy ziemię, a oto cała ziemia żyje bezpiecznie i w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odezwał się anioł Pana, mówiąc: Panie Zastępów, jak długo jeszcze nie zmiłujesz się nad Jeruzalemem i nad miastami judzkimi, na które gniewasz się już siedemdziesiąt lat?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odpowiedział aniołowi, który rozmawiał ze mną, słowami łaskawymi, słowami pociechy.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 anioł, który rozmawiał ze mną: Wołaj i mów: Tak mówi Pan Zastępów: Żywię żarliwą miłość do Jeruzalemu i do Syjonu.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porywa mnie wielki gniew na narody pewne siebie, które wtedy, gdy się trochę gniewałem, przyczyniły się do nieszczęścia.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Pan: Zwróciłem się do Jeruzalemu ze zmiłowaniem, mój dom będzie w nim odbudowany - mówi Pan Zastępów - i znowu sznur mierniczy będzie rozciągnięty nad Jeruzalemem.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wołaj i mów: Tak mówi Pan Zastępów: Moje miasta będą jeszcze opływać w dostatki i jeszcze zmiłuje się Pan nad Syjonem i jeszcze obierze Jeruzalem.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2024-04-19T16:23:27Z</dcterms:modified>
</cp:coreProperties>
</file>