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Miłość Boga do potomków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Wyrocznia. Słowo Pana do Izraela przez Malachiasza.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Umiłowałem was - mówi Pan - a wy mówicie: W czym okazałeś nam miłość? Czy Ezaw nie był bratem Jakuba? - mówi Pan - a Ja jednak umiłowałem Jakuba,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Ezawa zaś znienawidziłem i spustoszyłem jego góry, i jego dziedzictwo wydałem na łup szakalom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Edom mówił: Jesteśmy wprawdzie rozbici, lecz znowu odbudujemy ruiny, to Pan Zastępów mówi: Oni odbudują, lecz Ja zburzę; i nazwą ich krajem bezeceństwa i ludem, na który Pan zawsze się gniewa.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oczy będą to oglądać i sami wyznacie: Wielki jest Pan poza granicami Izraela.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niegodnych kapłanów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tym, że ofiarujecie na moim ołtarzu pokarm nieczysty. I jeszcze się pytacie: Czym go zanieczyściliśmy? Oto tym, że mówicie: Stołem Pana można wzgardzić.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teraz, starajcie się przebłagać Boga, aby się nad nami zmiłował! Od was to zależy, czy może On okazać wam przychylność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Niechby znalazł się między wami ktoś, kto zamknąłby bramy świątyni, abyście nie zapalali ognia na moim ołtarzu daremnie! Nie mam w was upodobania - mówi Pan Zastępów - i nie jest mi miła ofiara z waszej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bezcześcicie je, mówiąc: Stół Pana może być nieczysty i można ofiarować na nim pokarm, którym sami gardzicie.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Mówicie też: Ach! Jakiż to mozół! i złościcie mnie - mówi Pan Zastępów - i przynosicie to, co zrabowane, kulawe, chore i ofiarujecie. Czy mam łaskawie przyjąć to z waszej ręki?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jest oszust, który ma w swojej trzodzie samca i ślubuje go dać, a ofiaruje Panu zwierzę ułomne! Gdyż Ja jestem wielkim Królem - mówi Pan Zastępów - a moje imię wywołuje zbożny lęk między narodami.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Kapłani niegdyś i dziś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was, kapłani, dotyczy to postanowienie: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nie usłuchacie i nie weźmiecie tego do serca, że macie oddawać cześć mojemu imieniu, - mówi Pan Zastępów - to Ja rzucę na was klątwę i przeklnę wasze błogosławieństwo. Zaiste, przeklnę je, gdyż nie bierzecie tego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odetnę wasze ramię i rzucę gnój na waszą twarz, gnój waszych świąt, i oddalę was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wydałem dla was to postanowienie, aby moje przymierze z Lewim trwało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zaś było moje przymierze z nim, że dałem mu życie i pokój oraz bojaźń, tak że się mnie bał i lękał się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ustach była prawdziwa nauka, a na jego wargach nie znalazła się przewrotność. W pokoju i prawości postępował ze mną i wielu powstrzymał od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wargi kapłana strzegą poznania, a z jego ust ludzie chcą mieć wskazania, gdyż on jest posłańcem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zboczyliście z drogi i sprawiliście, że wielu się zachwiało w zakonie, zerwaliście przymierze z Lewim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sprawię, że będziecie wzgardzeni i poniżeni u całego ludu, gdyż nie trzymacie się moich dróg i jesteście stronniczy przy stosowaniu zakonu.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Przeciwko małżeństwom z cudzoziemkami i rozwodom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mamy wszyscy jednego ojca? Czy nie jeden Bóg nas stworzył? Dlaczego oszukujemy się wzajemnie i bezcześcimy przymierze naszych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jest wiarołomny i obrzydliwości dzieją się w Izraelu i Jeruzalemie. Tak, Juda zbezcześcił świątynię, którą Pan miłuje, i pojął za żonę córkę obcego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doszczętnie wytępi tego, kto to czyni, z namiotów Jakuba i tych, którzy składają ofiary Panu Zastępów!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druga rzecz, którą czynicie: Zraszacie łzami ołtarz Pana wśród płaczu i westchnień. Lecz On nie może już patrzeć na ofiarę, ani jej przyjąć łaskawie z waszych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mówicie: Dlaczego? Dlatego że Pan jest świadkiem między tobą i między żoną twojej młodości, której stałeś się niewierny, chociaż ona była twoją towarzyszką i żoną, związaną z tobą przymierzem.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Jeden (Bóg) uczynił ją istotą z ciała i ducha? A czego pragnie ten Jeden? Potomstwa Bożego. Pilnujcie się więc w waszym duchu i niech nikt nie będzie niewierny żonie swej młodości!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kto jej nienawidzi i oddala ją - mówi Pan, Bóg Izraela - plami swoją szatę występkiem - mówi Pan Zastępów. Pilnujcie się więc w waszym duchu i nie bądźcie niewierni!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sądu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Naprzykrzacie się Panu swoimi słowami i mówicie: Czym się naprzykrzamy? Tym, że mówicie: Każdy, kto źle czyni, jest dobry w oczach Pana i w takich ma Pan upodobanie. Albo: Gdzie jest Bóg sądu?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Sąd poprzedzi oczyszczenie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posyłam mojego anioła, aby mi przygotował drogę przede mną. Potem nagle przyjdzie do swej świątyni Pan, którego oczekujecie, to jest anioł przymierza, którego pragniecie. Zaiste, on przyjdzie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będzie mógł znieść dzień jego przyjścia i kto się ostoi, gdy się ukaże? Gdyż jest on jak ogień odlewacza, jak ług foluszników.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Usiądzie, aby wytapiać i czyścić srebro. Będzie czyścił synów Lewiego i będzie ich płukał jak złoto i srebro. Potem będą mogli składać Panu ofiary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miła będzie Panu ofiara Judy i Jeruzalemu jak za dni dawnych, jak w latach minionych.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przyjdę do was na sąd i rychło wystąpię jako oskarżyciel czarowników, cudzołożników i krzywoprzysięzców, tych, którzy uciskają najemnika, wdowę i sierotę, gnębią obcego przybysza, a mnie się nie boją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Ja, Pan, nie zmieniam się, lecz i wy nie przestaliście być synami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waszych ojców odstępowaliście od moich przykazań i nie przestrzegaliście ich. Nawróćcie się do mnie, wtedy i Ja zwrócę się ku wam - mówi Pan Zastępów. Lecz wy pytacie: W czym mamy się nawrócić?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człowiek może oszukiwać Boga? Bo wy mnie oszukujecie! Lecz wy pytacie: W czym cię oszukaliśmy? W dziesięcinach i daninach.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obłożeni klątwą, ponieważ mnie oszukujecie, wy, cały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Przynieście całą dziesięcinę do spichlerza, aby był zapas w moim domu, i w ten sposób wystawcie mnie na próbę! - mówi Pan Zastępów - czy wam nie otworzę okien niebieskich i nie wyleję na was błogosławieństwa ponad miarę.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zabronię potem szarańczy pożerać wasze plony rolne, wasz winograd zaś w polu nie będzie bez owocu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narody będą was nazywać szczęśliwymi, bo będziecie krajem uroczym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Zuchwałe są wasze słowa przeciwko mnie - mówi Pan - a wy mówicie: Cóż to takiego mówiliśmy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Mówiliście tak: Próżna to rzecz służyć Bogu! I jaki pożytek z tego, że przestrzegamy jego przykazań i że chodzimy w pokutnej szacie przed Panem Zastępów?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uważamy raczej zuchwałych za szczęśliwych, gdyż powodzi im się dobrze, chociaż bezbożnie postępują, a nawet kuszenie Boga uchodzi im bezkarnie.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mówili między sobą ci, którzy boją się Pana, a Pan uważał i słyszał to. I tak została spisana przed nim księga pamiątkowa dla tych, którzy boją się Pana i czczą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moją własnością - mówi Pan Zastępów - w dniu, który Ja przygotowuję, i oszczędzę ich, jak ktoś oszczędza swojego syna, który mu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dostrzeżecie różnicę między sprawiedliwym a bezbożnym, między tym, kto Bogu służy, a tym, kto mu nie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nadchodzi dzień, który pali jak piec. Wtedy wszyscy zuchwali i wszyscy, którzy czynili zło, staną się cierniem. I spali ich ten nadchodzący dzień, - mówi Pan Zastępów - tak, że im nie pozostawi ani korzenia, ani gałązki.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was, którzy boicie się mojego imienia, wzejdzie słońce sprawiedliwości z uzdrowieniem na swoich skrzydłach. I będziecie wychodzić z podskakiwaniem, jak cielęta wychodzące z obory.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podepczecie bezbożnych tak, że będą prochem pod waszymi stopami w dniu, który Ja przygotowuję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zakonie Mojżesza, mojego sługi, któremu przekazałem na Horebie ustawy i prawa dla całego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poślę wam proroka Eliasza, zanim przyjdzie wielki i straszny dzień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 serca ojców ku synom, a serca synów ku ich ojcom, abym, gdy przyjdę, nie obłożył ziemi klątwą.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2024-04-18T09:18:45Z</dcterms:modified>
</cp:coreProperties>
</file>