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Boga do potomków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Pana do Izraela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 - mówi Pan - a wy mówicie: W czym okazałeś nam miłość? Czy Ezaw nie był bratem Jakuba? - mówi Pan - a Ja jednak umiłowałem Jakuba,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Ezawa zaś znienawidziłem i spustoszyłem jego góry, i jego dziedzictwo wydałem na łup szakalom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Edom mówił: Jesteśmy wprawdzie rozbici, lecz znowu odbudujemy ruiny, to Pan Zastępów mówi: Oni odbudują, lecz Ja zburzę; i nazwą ich krajem bezeceństwa i ludem, na który Pan zawsze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będą to oglądać i sami wyznacie: Wielki jest Pan poza granicami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niegodnych kapłanów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tym, że ofiarujecie na moim ołtarzu pokarm nieczysty. I jeszcze się pytacie: Czym go zanieczyściliśmy? Oto tym, że mówicie: Stołem Pana można wzgardzić.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starajcie się przebłagać Boga, aby się nad nami zmiłował! Od was to zależy, czy może On okazać wam przychylność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Niechby znalazł się między wami ktoś, kto zamknąłby bramy świątyni, abyście nie zapalali ognia na moim ołtarzu daremnie! Nie mam w was upodobania - mówi Pan Zastępów - i nie jest mi miła ofiara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bezcześcicie je, mówiąc: Stół Pana może być nieczysty i można ofiarować na nim pokarm, którym sami gardzicie.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też: Ach! Jakiż to mozół! i złościcie mnie - mówi Pan Zastępów - i przynosicie to, co zrabowane, kulawe, chore i ofiarujecie. Czy mam łaskawie przyjąć to z waszej ręki?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jest oszust, który ma w swojej trzodzie samca i ślubuje go dać, a ofiaruje Panu zwierzę ułomne! Gdyż Ja jestem wielkim Królem - mówi Pan Zastępów - a moje imię wywołuje zbożny lęk między narodami.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2024-04-27T01:06:18Z</dcterms:modified>
</cp:coreProperties>
</file>