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Malachiasza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Kapłani niegdyś i dziś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was, kapłani, dotyczy to postanowienie: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usłuchacie i nie weźmiecie tego do serca, że macie oddawać cześć mojemu imieniu, - mówi Pan Zastępów - to Ja rzucę na was klątwę i przeklnę wasze błogosławieństwo. Zaiste, przeklnę je, gdyż nie bierzecie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odetnę wasze ramię i rzucę gnój na waszą twarz, gnój waszych świąt, i oddalę was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wydałem dla was to postanowienie, aby moje przymierze z Lewim trwało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było moje przymierze z nim, że dałem mu życie i pokój oraz bojaźń, tak że się mnie bał i lękał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ustach była prawdziwa nauka, a na jego wargach nie znalazła się przewrotność. W pokoju i prawości postępował ze mną i wielu powstrzymał od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wargi kapłana strzegą poznania, a z jego ust ludzie chcą mieć wskazania, gdyż on jest posłańcem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zboczyliście z drogi i sprawiliście, że wielu się zachwiało w zakonie, zerwaliście przymierze z Lewim -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sprawię, że będziecie wzgardzeni i poniżeni u całego ludu, gdyż nie trzymacie się moich dróg i jesteście stronniczy przy stosowaniu zakonu.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Przeciwko małżeństwom z cudzoziemkami i rozwodom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mamy wszyscy jednego ojca? Czy nie jeden Bóg nas stworzył? Dlaczego oszukujemy się wzajemnie i bezcześcimy przymierze naszych ojców?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jest wiarołomny i obrzydliwości dzieją się w Izraelu i Jeruzalemie. Tak, Juda zbezcześcił świątynię, którą Pan miłuje, i pojął za żonę córkę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Pan doszczętnie wytępi tego, kto to czyni, z namiotów Jakuba i tych, którzy składają ofiary Panu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druga rzecz, którą czynicie: Zraszacie łzami ołtarz Pana wśród płaczu i westchnień. Lecz On nie może już patrzeć na ofiarę, ani jej przyjąć łaskawie z waszych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mówicie: Dlaczego? Dlatego że Pan jest świadkiem między tobą i między żoną twojej młodości, której stałeś się niewierny, chociaż ona była twoją towarzyszką i żoną, związaną z tobą przymierzem.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Jeden (Bóg) uczynił ją istotą z ciała i ducha? A czego pragnie ten Jeden? Potomstwa Bożego. Pilnujcie się więc w waszym duchu i niech nikt nie będzie niewierny żonie swej młodości!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kto jej nienawidzi i oddala ją - mówi Pan, Bóg Izraela - plami swoją szatę występkiem - mówi Pan Zastępów. Pilnujcie się więc w waszym duchu i nie bądźcie niewierni!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Zapowiedź sądu Bożego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Naprzykrzacie się Panu swoimi słowami i mówicie: Czym się naprzykrzamy? Tym, że mówicie: Każdy, kto źle czyni, jest dobry w oczach Pana i w takich ma Pan upodobanie. Albo: Gdzie jest Bóg sądu?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Malachiasza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2024-05-01T17:52:11Z</dcterms:modified>
</cp:coreProperties>
</file>