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Rodowód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Rodowód Jezusa Chrystusa, syna Dawidowego, syna Abrahamowego.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był ojcem Izaaka, a Izaak ojcem Jakuba, a Jakub ojcem Judy oraz braci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zrodził z Tamar Faresa i Zarę, a Fares był ojcem Ezrona, a Ezron ojcem Arama.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był ojcem Aminadaba, a Aminadab ojcem Naasona, a Naason ojcem 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zrodził z Rahab Booza, a Booz zrodził z Ruty Jobeda, a Jobed był ojcem Jessego.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Jesse był ojcem Dawida, króla, a Dawid zrodził z żony Uriasza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był ojcem Roboama, a Roboam ojcem Abiasza, a Abiasz ojcem Azafa.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Azaf był ojcem Jozafata, a Jozafat ojcem Jorama, a Joram ojcem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był ojcem Joatama, a Joatam ojcem Achaza, a Achaz ojcem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był ojcem Manassesa, a Manasses ojcem Amona, a Amon ojcem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był ojcem Jechoniasza i braci jego w czasie uprowadzenia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uprowadzeniu do Babilonu Jechoniasz był ojcem Salatiela, a Salatiel ojcem Zorobabela.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był ojcem Abijuda, a Abijud ojcem Eliakima, a Eliakim ojcem Azora.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był ojcem Sadoka, a Sadok ojcem Achima, a Achim ojcem Eliuda.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Eliud był ojcem Eleazara, a Eleazar ojcem Matana, a Matan ojcem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był ojcem Józefa, męża Marii, z której narodził się Jezus, zwany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wszystkich pokoleń od Abrahama do Dawida jest czternaście; od Dawida do uprowadzenia do Babilonu - pokoleń czternaście; od uprowadzenia do Babilonu do Chrystusa - pokoleń czternaście.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Narodzenie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narodzeniem Jezusa Chrystusa było tak: Gdy matka jego, Maria, została poślubiona Józefowi, okazało się, że, zanim się zeszli, była brzemienna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Józef, mąż jej, będąc prawym i nie chcąc jej zniesławić, miał zamiar potajemnie ją opuścić.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nad tym rozmyślał, oto ukazał mu się we śnie anioł Pański i rzekł: Józefie, synu Dawidowy, nie lękaj się przyjąć Marii, żony swej, albowiem to, co się w niej poczęło,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 syna i nadasz mu imię Jezus; albowiem On zbawi lud swój od grzechów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się stało, aby się spełniło słowo Pańskie, wypowiedziane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panna pocznie i porodzi syna, i nadadzą mu imię Immanuel, co się wykłada: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obudził się ze snu, uczynił tak, jak mu rozkazał anioł Pański i przyjął żonę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obcował z nią, dopóki nie powiła syna, i nadał mu imię Jezus.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Mędrcy ze Wschodu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Jezus narodził się w Betlejemie Judzkim za króla Heroda, oto mędrcy ze Wschodu przybyli do Jerozolimy i pytali: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ten nowo narodzony król żydowski? Widzieliśmy bowiem gwiazdę jego na Wschodzie i przyszliśmy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król Herod, zatrwożył się, a z nim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zgromadziwszy wszystkich arcykapłanów i nauczycieli ludu, wypytywał ich, gdzie się ma Chrystus narodzić?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W Betlejemie Judzkim; bo tak napisał prorok: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Betlejemie, ziemio judzka, wcale nie jesteś najmniejsze między książęcymi miastami judzkimi, z ciebie bowiem wyjdzie wódz, który paść będzie lud mój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Herod przywołał potajemnie mędrców, dokładnie dowiedział się od nich o czasie pojawienia się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ich do Betlejem i rzekł: Idźcie, dokładnie się dowiedzcie o dziecięciu, a gdy je znajdziecie, donieście mi, abym i ja poszedł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zaś, wysłuchawszy króla, odeszli. A oto gwiazda, którą ujrzeli na Wschodzie, wskazywała im drogę, a doszedłszy do miejsca, gdzie było dziecię, zatrzymała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gwiazdę, niezmiernie się uradowali.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domu, ujrzeli dziecię z Marią, matką jego, i upadłszy, oddali mu pokłon, potem otworzywszy swoje skarby, złożyli mu w darze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ostrzeżeni we śnie, by nie wracali do Heroda, inną drogą powrócili do ziemi swojej.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Ucieczka do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oto anioł Pański ukazał się we śnie Józefowi i rzekł: Wstań, weź dziecię oraz matkę jego i uchodź do Egiptu, a bądź tam, dopóki ci nie powiem, albowiem Herod będzie poszukiwał dziecięcia, aby je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i wziął dziecię oraz matkę jego w nocy, i udał się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przebywał tam aż do śmierci Heroda, aby się spełniło, co powiedział Pan przez proroka, mówiącego: Z Egiptu wezwałem syna mego.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Rzeź dzieci w Betlejemie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Herod, widząc, że mędrcy go zawiedli, rozgniewał się bardzo, wydał rozkaz, aby pozabijać wszystkie dzieci w Betlejemie i w całej jego okolicy, od dwóch lat i młodsze, według czasu, o którym się dokładnie dowiedział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spełniło się, co powiedziano przez Jeremiasza,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Słyszano głos w Rama, płacz i żałosną skargę. Rachel opłakuje dzieci swoje i nie daje się pocieszyć, bo ich nie ma.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Powrót z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Herod umarł, oto anioł Pański ukazał się we śnie Józefowi w Egipcie,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weź dziecię oraz matkę jego i idź do ziemi izraelskiej, zmarli bowiem ci, którzy nastawali na życie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więc, wziął dziecię oraz matkę jego i powrócił do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usłyszał, że Archelaus króluje w Judei po ojcu swoim, Herodzie, bał się tam iść, ostrzeżony jednak we śnie, udał się w strony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tam, zamieszkał w mieście zwanym Nazaret, aby się spełniło, co powiedziano przez proroków, iż Nazarejczykiem nazwany będzie.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Kazanie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one dni przyszedł Jan Chrzciciel, każąc na pustyni judzkiej i 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Upamiętajcie się, albowiem przybliżyło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 ci to jest, o którym Izajasz prorok mówił, wypowiadając te słowa: Głos wołającego na pustyni: Gotujcie drogę Pańską, Prostujcie ścieżki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Jan miał odzienie z sierści wielbłądziej i pas skórzany wokół bioder swoich, a za pokarm miał szarańczę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wychodziła do niego Jerozolima oraz cała Judea i cała okolica nadjordańska.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chrzczeni przezeń w rzece Jordanie, wyznając grzechy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ujrzał wielu faryzeuszów i saduceuszów, przychodzących do chrztu, rzekł do nich: Plemię żmijowe, kto was ostrzegł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Wydawajcie więc owoc godny upamiętania;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się nie zdaje, że możecie wmawiać w siebie: Ojca mamy Abrahama; powiadam wam bowiem, że Bóg może z tych kamieni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i siekiera do korzenia drzew jest przyłożona; wszelkie więc drzewo, które nie wydaje owocu dobrego, zostaje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chrzczę wodą, ku upamiętaniu, ale Ten, który po mnie idzie, jest mocniejszy niż ja; jemu nie jestem godzien i sandałów nosić; On was chrzcić będzie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ręku jego jest wiejadło, by oczyścić klepisko swoje, i zbierze pszenicę swoją do spichlerza, lecz plewy spali w ogniu nieugaszonym.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Chrzest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Jezus z Galilei nad Jordan, do Jana, aby się dać ochrzcić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Jan odmawiał mu, mówiąc: Ja potrzebuję chrztu od ciebie, a ty przychodzisz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Ustąp teraz, albowiem godzi się nam wypełnić wszelką sprawiedliwość.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mu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został ochrzczony, wnet wystąpił z wody, i oto otworzyły się niebiosa, i ujrzał Ducha Bożego, który zstąpił w postaci gołębicy i 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rozległ się głos z nieba: Ten jest Syn mój umiłowany, którego sobie upodobałem.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Kuszenie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zaprowadził Jezusa na pustynię, aby go kusił diabeł.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pościł czterdzieści dni i czterdzieści nocy, wówczas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do niego kusiciel, i rzekł mu: Jeżeli jesteś Synem Bożym, powiedz, aby te kamienie stały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Nie samym chlebem żyje człowiek, ale każdym słowem, które pochodzi z ust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wziął go diabeł do miasta świętego i postawił go na szczycie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Jeżeli jesteś Synem Bożym, rzuć się w dół, napisano bowiem: Aniołom swoim przykaże o tobie, abyś nie zranił o kamień 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Napisane jest również: Nie będziesz kusił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wziął go diabeł na bardzo wysoką górę i pokazał mu wszystkie królestwa świata oraz chwałę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 wszystko dam ci, jeśli upadniesz i złożysz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precz, szatanie! Albowiem napisano: Panu Bogu swemu pokłon oddawać i tylko jemu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opuścił go diabeł, a aniołowie przystąpili i służyli 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Początek nauczania w Kafarnaum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usłyszał, że Jana uwięziono, usunął się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Nazaret, przyszedł i zamieszkał w Kafarnaum, nad morzem, na pograniczu krain Zebulona i Naftalego,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było powiedziane przez proroka Izajasza,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Zebulona i ziemia Naftalego, wzdłuż drogi morskiej, Zajordanie, Galilea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pogrążony w mroku, ujrzał światłość wielką, i tym, którzy siedzieli w krainie i cieniu śmierci, rozbłysła jasność.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Odtąd począł Jezus kazać i 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Upamiętajcie się, przybliżyło się bowiem Królestwo Niebios.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pierwszych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[Jezus] idąc wzdłuż wybrzeża Morza Galilejskiego, ujrzał dwu braci: Szymona, zwanego Piotrem, i Andrzeja, brata jego, którzy zarzucali sieć w morze, byli bowiem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za mną, a zrobię was rybakami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porzucili sieci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stamtąd dalej, ujrzał innych dwu braci, Jakuba, syna Zebedeusza, i Jana, brata jego, którzy wraz z ojcem swoim, Zebedeuszem, naprawiali w łodzi swoje sieci, i powołał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zaraz opuścili łódź oraz ojca swego i poszli za 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Uzdrawianie chorych w Galilei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całą Galileę, nauczając w ich synagogach i głosząc ewangelię o Królestwie i uzdrawiając wszelką chorobę i wszelką niemoc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wieść o nim po całej Syrii. I przynosili do niego wszystkich, którzy się źle mieli i byli nawiedzeni różnymi chorobami i cierpieniami, opętanych, epileptyków i sparaliżowanych, a On uzdrawiał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za nim liczne rzesze z Galilei i z Dziesięciogrodu, i z Jerozolimy, i z Judei, i z Zajordania.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Kazanie na górze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Jezus, widząc tłumy, wstąpił na górę. A gdy usiadł, przystąpili do 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otworzywszy usta swoje, nauczał ich, mówiąc: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Błogosławieństwa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ubodzy w duchu, albowiem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się smucą, albowiem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cisi, albowiem oni posiądą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łakną i pragną sprawiedliwości, albowiem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miłosierni, albowiem oni miłosierdzia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czystego serca, albowiem oni Boga oglądać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pokój czyniący, albowiem oni synami Bożymi będą nazwani.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cierpią prześladowanie z powodu sprawiedliwości, albowiem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jesteście, gdy wam złorzeczyć i prześladować was będą i kłamliwie mówić na was wszelkie zło ze względu na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Radujcie i weselcie się, albowiem zapłata wasza obfita jest w niebie; tak bowiem prześladowali proroków, którzy byli przed wami.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soli i światłości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solą ziemi; jeśli tedy sól zwietrzeje, czymże ją nasolą? Na nic więcej już się nie przyda, tylko aby była precz wyrzucona i przez ludzi podeptana.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światłością świata; nie może się ukryć miasto położone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zapalają też świecy i nie stawiają jej pod korcem, lecz na świeczniku, i świeci wszystkim,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niechaj świeci wasza światłość przed ludźmi, aby widzieli wasze dobre uczynki i chwalili Ojca waszego, który jest w niebie.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Stare i nowe prawo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że przyszedłem rozwiązać zakon albo proroków; nie przyszedłem rozwiązać, lecz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zaprawdę powiadam wam: Dopóki nie przeminie niebo i ziemia, ani jedna jota, ani jedna kreska nie przeminie z zakonu, aż wszystko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Ktokolwiek by tedy rozwiązał jedno z tych przykazań najmniejszych i nauczałby tak ludzi, najmniejszym będzie nazwany w Królestwie Niebios; a ktokolwiek by czynił i nauczał, ten będzie nazwany wielkim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wam: Jeśli sprawiedliwość wasza nie będzie obfitsza niż sprawiedliwość uczonych w Piśmie i faryzeuszów, nie wejdziecie do Królestwa Niebios.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Gniew i przebaczenie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powiedziano przodkom: Nie będziesz zabijał, a kto by zabił, pójdzie pod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że każdy, kto się gniewa na brata swego, pójdzie pod sąd, a kto by rzekł bratu swemu: Racha, stanie przed Radą Najwyższą, a kto by rzekł: Głupcze, pójdzie w ogień piekielny.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Jeślibyś więc składał dar swój na ołtarzu i tam wspomniałbyś, iż brat twój ma coś przeciwko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 tam dar swój na ołtarzu, odejdź i najpierw pojednaj się z bratem swoim, a potem przyszedłszy, złóż dar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Pogódź się rychło z przeciwnikiem swoim, póki jesteś z nim w drodze, aby cię przeciwnik nie podał sędziemu, a sędzia słudze, i abyś nie został wtrącony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ci, nie wyjdziesz stamtąd, aż oddasz ostatni grosz.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Cudzołóstwo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powiedziano: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że każdy kto patrzy na niewiastę i pożąda jej, już popełnił z nią cudzołóstwo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tedy prawe oko twoje gorszy cię, wyłup je i odrzuć od siebie, albowiem będzie pożyteczniej dla ciebie, że zginie jeden z członków twoich, niż żeby całe ciało twoje miało pójść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prawa ręka twoja cię gorszy, odetnij ją i odrzuć od siebie, albowiem będzie pożyteczniej dla ciebie, że zginie jeden z członków twoich, niż żeby miało całe ciało twoje znaleźć się w piekle.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Powiedziano też: Ktokolwiek by opuścił żonę swoją, niech jej da list rozwodowy.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że każdy, kto opuszcza żonę swoją, wyjąwszy powód wszeteczeństwa, prowadzi ją do cudzołóstwa, a kto by opuszczoną poślubił, cudzołoży.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Krzywoprzysięstwo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 także, że powiedziano przodkom: Nie będziesz fałszywie przysięgał, ale dotrzymasz Panu przysiąg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abyście w ogóle nie przysięgali ani na niebo, gdyż jest tronem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na ziemię, gdyż jest podnóżkiem stóp jego, ani na Jerozolimę, gdyż jest miastem wielkiego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na głowę swoją nie będziesz przysięgał, gdyż nie możesz uczynić nawet jednego włosa białym lub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więc mowa wasza będzie: Tak - tak, nie - nie, bo co ponadto jest, to jest od złego.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Zemsta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powiedziano: Oko za oko, 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powiadam: Nie sprzeciwiajcie się złemu, a jeśli cię kto uderzy w prawy policzek, nadstaw mu i 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temu, kto chce się z tobą procesować i zabrać ci szatę, zostaw i 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cię przymuszał, żebyś szedł z nim jedną milę, idź z nim i dwie.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Temu, kto cię prosi, daj, a od tego, który chce od ciebie pożyczyć, nie odwracaj się.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Miłość bliźniego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że powiedziano: Będziesz miłował bliźniego swego, a będziesz miał w nienawiści nieprzyjaciela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powiadam: Miłujcie nieprzyjaciół waszych i módlcie się za tych, którzy was prześladują,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Abyście byli synami Ojca waszego, który jest w niebie, bo słońce jego wschodzi nad złymi i dobrymi i deszcz pada na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jeślibyście miłowali tylko tych, którzy was miłują, jakąż macie zapłatę? Czyż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jeślibyście pozdrawiali tylko braci waszych, cóż osobliwego czynicie? Czyż i poganie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Bądźcie wy tedy doskonali, jak Ojciec wasz niebieski doskonały jest.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Jałmużna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 też, byście pobożności swojej nie wynosili przed ludźmi, aby was widziano; inaczej nie będziecie mieli zapłaty u Ojca waszego,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więc dajesz jałmużnę, nie trąb przed sobą, jak to czynią obłudnicy w synagogach i na ulicach, aby ich ludzie chwalili. Zaprawdę powiadam wam: Odbierają zapłatę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dajesz jałmużnę, niechaj nie wie lewica twoja, co czyni prawica twoja,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twoja jałmużna była ukryta, a Ojciec twój, który widzi w ukryciu, odpłaci tobie.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modlicie, nie bądźcie jak obłudnicy, gdyż oni lubią modlić się, stojąc w synagogach i na rogach ulic, aby pokazać się ludziom; zaprawdę powiadam wam: Otrzymali zapłatę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się modlisz, wejdź do komory swojej, a zamknąwszy drzwi za sobą, módl się do Ojca swego, który jest w ukryciu, a Ojciec twój, który widzi w ukryciu, odpłaci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modląc się, nie bądźcie wielomówni jak poganie; albowiem oni mniemają, że dla swej wielomówności będą wysłuchani.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bądźcie do nich podobni, gdyż wie Bóg, Ojciec wasz, czego potrzebujecie, przedtem zanim go poprosicie.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Ojcze Nasz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tak się módlcie: Ojcze nasz, któryś jest w niebie, Święć się imię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Przyjdź Królestwo twoje, Bądź wola twoja, jak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Chleba naszego powszedniego daj nam dzisiaj,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odpuść nam nasze winy, jak i my odpuszczamy naszym winowajcom;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wódź nas na pokuszenie, ale nas zbaw ode złego; Albowiem twoje jest Królestwo i moc,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jeśli odpuścicie ludziom ich przewinienia, odpuści i wam Ojciec wasz niebieski.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nie odpuścicie ludziom, i Ojciec wasz nie odpuści wam przewinień waszych.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pościcie, nie bądźcie smętni jak obłudnicy; szpecą bowiem twarze swoje, aby ludziom pokazać, że poszczą. Zaprawdę powiadam wam: Odbierają zapłatę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pościsz, namaść głowę swoją i umyj twarz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nie ludzie cię widzieli, że pościsz, lecz Ojciec twój, który jest w ukryciu, a Ojciec twój, który widzi w ukryciu, odpłaci tobie.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Prawdziwy skarb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gromadźcie sobie skarbów na ziemi, gdzie je mól i rdza niszczą i gdzie złodzieje podkopują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gromadźcie sobie skarby w niebie, gdzie ani mól, ani rdza nie niszczą i gdzie złodzieje nie podkopują i 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jest skarb twój - tam będzie i serce twoje.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Światłość i ciemność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Światłem ciała jest oko. Jeśli tedy oko twoje jest zdrowe, całe ciało twoje jasne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oko twoje było chore, całe ciało twoje będzie ciemne. Jeśli tedy światło, które jest w tobie, jest ciemnością, sama ciemność jakaż będzie!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 troszczcie się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nie może dwom panom służyć, gdyż albo jednego nienawidzić będzie, a drugiego miłować, albo jednego trzymać się będzie, a drugim pogardzi. Nie możecie Bogu służyć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Nie troszczcie się o życie swoje, co będziecie jedli albo co będziecie pili, ani o ciało swoje, czym się przyodziewać będziecie. Czyż życie nie jest czymś więcej niż pokarm, a ciało niż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Spójrzcie na ptaki niebieskie, że nie sieją ani żną, ani zbierają do gumien, a Ojciec wasz niebieski żywi je; czyż wy nie jesteście daleko zacniejsi niż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któż z was, troszcząc się, może dodać do swego wzrostu jeden łokieć?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co do odzienia, czemu się troszczycie? Przypatrzcie się liliom polnym, jak rosną; nie pracują ani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wam: Nawet Salomon w całej chwale swojej nie był tak przyodziany,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Bóg tak przyodziewa trawę polną, która dziś jest, a jutro będzie w piec wrzucona, czyż nie o wiele więcej was, o małowierni?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troszczcie się więc i nie mówcie: Co będziemy jeść? albo: Co będziemy pić? albo: Czym się będziemy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tego wszystkiego poganie szukają; albowiem Ojciec wasz niebieski wie,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szukajcie najpierw Królestwa Bożego i sprawiedliwości jego, a wszystko inne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troszczcie się więc o dzień jutrzejszy, gdyż dzień jutrzejszy będzie miał własne troski. Dosyć ma dzień swego utrapienia.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Nie sądźcie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jakim sądem sądzicie, takim was osądzą, i jaką miarą mierzycie, taką i wam odmierzą.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czemu widzisz źdźbło w oku brata swego, a belki w oku swoim nie dostrzegasz?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 powiesz bratu swemu: Pozwól, że wyjmę źdźbło z oka twego, a oto belka jest w oku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Obłudniku, wyjmij najpierw belkę z oka swego, a wtedy przejrzysz, aby wyjąć źdźbło z oka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dawajcie psom tego, co święte, i nie rzucajcie pereł swoich przed wieprze, by ich snadź nie podeptały nogami swymi i obróciwszy się, nie rozszarpały was.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Zachęta do modlitwy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Proście, a będzie wam dane, szukajcie, a znajdziecie; kołaczcie, a otworzą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prosi, otrzymuje, a kto szuka, znajduje, a kto kołacze, temu otworzą.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jest między wami taki człowiek, który, gdy go syn będzie prosił o chleb, da mu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Albo, gdy go będzie prosił o rybę, 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tedy wy, będąc złymi, potraficie dawać dobre dary dzieciom swoim, o ileż więcej Ojciec wasz, który jest w niebie, da dobre rzeczy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więc wszystko, cobyście chcieli, aby wam ludzie czynili, to i wy im czyńcie; taki bowiem jest zakon i prorocy.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Dwie drogi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Wchodźcie przez ciasną bramę; albowiem szeroka jest brama i przestronna droga, która wiedzie na zatracenie, a wielu jest takich, którzy przez nią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ciasna jest brama i wąska droga, która prowadzi do żywota; i niewielu jest tych, którzy ją znajdują.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Drzewo i jego owoc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Strzeżcie się fałszywych proroków, którzy przychodzą do was w odzieniu owczym, wewnątrz zaś są wilkami drapieżnymi!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 ich owocach poznacie ich. Czyż zbierają winogrona z cierni albo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każde dobre drzewo wydaje dobre owoce, ale złe drzewo wydaje złe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może dobre drzewo rodzić złych owoców, ani złe drzewo rodzić dobrych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drzewo, które nie wydaje dobrego owocu, wycina się i rzuca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więc po owocach poznacie 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Słowa a czyny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każdy, kto do mnie mówi: Panie, Panie, wejdzie do Królestwa Niebios; lecz tylko ten, kto pełni wolę Ojca mojego,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owym dniu wielu mi powie: Panie, Panie, czyż nie prorokowaliśmy w imieniu twoim i w imieniu twoim nie wypędzaliśmy demonów, i w imieniu twoim nie czyniliśmy wielu cudów?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wtedy im powiem: Nigdy was nie znałem. Idźcie precz ode mnie wy, którzy czynicie bezprawie.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Dwa fundamenty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więc, kto słucha tych słów moich i wykonuje je, będzie przyrównany do męża mądrego, który zbudował dom swój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spadł deszcz ulewny, i wezbrały rzeki, i powiały wiatry, i uderzyły na ów dom, ale on nie runął, gdyż był zbudowany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każdy, kto słucha tych słów moich, lecz nie wykonuje ich, przyrównany będzie do męża głupiego, który zbudował swój dom 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spadł ulewny deszcz, i wezbrały rzeki, i powiały wiatry, i uderzyły na ów dom, i runął, a upadek jego był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tych słów, zdumiewały się tłumy nad nauką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uczył je jako moc mający, a nie jak ich uczeni w Piśmie.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Oczyszczenie trędowatego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zstąpił z góry, poszło za nim wielkie mnóstwo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trędowaty, przystąpiwszy, złożył mu pokłon, mówiąc: Panie, jeśli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wyciągnąwszy rękę, dotknął się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natychmiast został oczyszczony z 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Bacz, abyś nikomu nie mówił, lecz idź, ukaż się kapłanowi i ofiaruj nakazany przez Mojżesza dar na świadectwo dla nich.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sługi setnika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Kafarnaum, przystąpił do niego setnik,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Panie, sługa mój leży w domu sparaliżowany i bardzo cierpi.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setnik rzekł: Panie, nie jestem godzien, abyś wszedł pod dach mój, ale powiedz tylko słowo, a będzie uzdrowiony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podległym władzy i mam pod sobą żołnierzy; i mówię temu: Idź, a idzie; innemu zaś: Przyjdź, a przychodzi; i słudze swemu: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Jezus to usłyszał, zdziwił się i rzekł do tych, którzy szli za nim: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u nikogo w Izraelu tak wielkiej wiary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wam, że wielu przybędzie ze wschodu i zachodu, i zasiądą do stołu z Abrahamem i z Izaakiem, i z Jakubem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Synowie Królestwa zaś będą wyrzuceni do ciemności na zewnątrz;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 do setnika: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a jak uwierzyłeś, niech ci się stanie!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został uzdrowiony sługa w tej godzinie.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teściowej Piotra i wielu innych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wszedł do domu Piotra, ujrzał teściową jego, leżącą w gorączce.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się ręki jej, i ustąpiła gorączka; ona zaś wstała i posługiwała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przywiedli do niego wielu opętanych, a On wypędzał duchy słowem i uzdrawiał wszystkich, którzy się źle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spełniło, co przepowiedziano przez Izajasza proroka, mówiącego: On niemoce nasze wziął na siebie i choroby nasze poniósł.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Potrzeba wyrzeczeń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lud wokół siebie, kazał przeprawić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jeden z uczonych w Piśmie, i rzekł do niego: Nauczycielu, pójdę za tobą,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Lisy mają jamy i ptaki niebieskie gniazda, ale 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z uczniów rzekł do niego: Panie, pozwól mi wpierw odejść i pogrzebać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mną, a umarli niechaj grzebią umarłych swoich.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Uciszenie burzy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wsiadł do łodzi, poszli za nim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nawałnica wielka powstała na morzu tak, że fale łódź przykrywały. On zaś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do niego zbudzili go słowami: Panie, ratuj, giniemy!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jesteście bojaźliwi, małowierni?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Potem wstał, zgromił wiatry i morze i nastała wielka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zaś dziwili się, mówiąc: Kim jest Ten, że nawet wiatry i morze są mu posłuszne?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dwóch opętanych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na drugą stronę, do krainy Gadareńczyków, zabiegli mu drogę dwaj opętani, wychodzący z grobów, bardzo groźni, tak iż nikt nie mógł przechodzić 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krzyczeć tymi słowy: Cóż my mamy z tobą, Synu Boży? Przyszedłeś tu przed czasem dręczyć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opodal od nich była wielka trzoda pasących się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demony prosiły, mówiąc: Jeśli nas wypędzasz, to poślij nas w tę trzodę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one wyszedłszy, weszły w świnie. I oto cała trzoda ruszyła pędem po urwisku do morza i zginęła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 uciekli i poszedłszy do miasta, opowiedzieli wszystko, także i to, co się stało z opętanymi.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miasto wyszło na spotkanie Jezusa, a ujrzawszy go, prosili, aby odszedł z ich krainy.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Uzdrowienie sparaliżowanego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wstąpiwszy do łodzi, przeprawił się na drugi brzeg i przybył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przynieśli mu sparaliżowanego, leżącego na łożu. A gdy Jezus ujrzał wiarę ich, rzekł do sparaliżowanego: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synu, odpuszczone są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uczonych w Piśmie pomyśleli 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przejrzawszy ich myśli,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myślicie źle w sercach swoich?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bowiem jest łatwiej, czy rzec: Odpuszczone są grzechy twoje, czy rzec: Wstań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abyście wiedzieli, że Syn Człowieczy ma moc na ziemi odpuszczać 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rzekł do sparaliżowanego: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weź łoże swoje i idź do domu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i 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ujrzały tłumy, przelękły się i uwielbiły Boga, który dał ludziom taką moc.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Mateusza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odchodząc stamtąd, ujrzał Jezus człowieka, siedzącego przy cle, imieniem Mateusz,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siedział w domu za stołem, wielu celników i grzeszników przyszło, i przysiedli się do Jezusa i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faryzeusze, mówili do uczniów jego: Dlaczego Nauczyciel wasz jada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[Jezus] to usłyszał,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potrzebują zdrowi lekarza, lecz ci, co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i nauczcie się, co to znaczy: Miłosierdzia chcę, a nie ofiary. Nie przyszedłem bowiem wzywać sprawiedliwych, lecz grzeszników.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Sprawa postu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uczniowie Jana i pytali: Dlaczego my i faryzeusze pościmy, a uczniowie twoi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mogą goście weselni się smucić, dopóki z nimi jest oblubieniec? Nastaną jednak dni, gdy oblubieniec zostanie im zabrany, a wtedy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nie wstawia w starą szatę łaty z sukna nowego, bo taka łata ściąga cały materiał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wlewają wina młodego do starych bukłaków, bo inaczej bukłaki pękają, wino wycieka, a bukłaki niszczeją. Ale młode wino wlewa się do nowych bukłaków, a wtedy zachowuje się jedno i drugie.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Wskrzeszenie córki Jaira i uzdrowienie niewiasty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do nich mówił, oto pewien przełożony [synagogi] przyszedł, złożył mu pokłon i rzekł: Córka moja dopiero co skonała, lecz pójdź, połóż na nią swą rękę, a 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Jezus, i poszedł za nim wraz z uczniami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od dwunastu lat cierpiała na krwotok, podeszła z tyłu i dotknęła się kraju szaty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do siebie: Bylebym się tylko dotknęła szaty jego, będę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obróciwszy się i ujrzawszy ją,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córko, wiara twoja uzdrowiła cię.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 tej chwili niewiasta była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do domu przełożonego i ujrzał flecistów oraz zgiełkliwy tłum,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Odejdźcie, bo nie umarła dziewczynka, lecz śpi.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wygnano tłum, wszedł i ujął ją za rękę, i wstała dziewczynka.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wieść o tym po całej tamtej okolicy.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dwóch ślepych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odchodził stamtąd, szli za nim dwaj ślepi, wołając i mówiąc: Zmiłuj się nad nami,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wszedł do domu, przyszli do niego ci ślepi. 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wierzycie, że mogę to uczynić?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Tak jest,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dotknął ich oczu,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Według wiary waszej niechaj się wam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otworzyły się ich oczy; a Jezus przykazał im surowo,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Baczcie, aby nikt się o tym nie dowiedział!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wyszedłszy, rozsławili imię jego po całej okolicy.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opętanego niemowy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wychodzili, przyprowadzono do niego niemowę, opętanego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demon został wypędzony, niemy przemówił. I zdumiał się lud, i mówił: Nigdy coś podobnego nie pokazało się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zaś mówili: Mocą księcia demonów wypędza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wszystkie miasta i wioski, nauczał w ich synagogach i zwiastował ewangelię o Królestwie, i uzdrawiał wszelką chorobę i wszelką niemoc.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lituje się nad ludem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lud, użalił się nad nim, gdyż był utrudzony i opuszczony jak owce, które nie mają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uczniom swoim: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Żniwo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Proście więc Pana żniwa, aby wyprawił robotników na żniwo swoje.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Powołanie dwunastu apostołów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przywołał dwunastu uczniów swoich, i dał im moc nad duchami nieczystymi, aby je wyganiali i aby uzdrawiali wszelką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dwunastu apostołów: pierwszy Szymon, którego zwano Piotrem, i Andrzej, brat jego, i Jakub, syn Zebedeusza, oraz Jan, brat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Bartłomiej, Tomasz i Mateusz, celnik, Jakub, syn Alfeusza, i Tadeusz,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 i Judasz Iskariot, ten, który go też wydał.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Misja apostołów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dwunastu posłał Jezus, rozkazując im i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drogę pogan nie wkraczajcie i do miasta Samarytan nie wchodźcie.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raczej idźcie do owiec, które zginęły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idąc, głoście wieść: Przybliżyło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Chorych uzdrawiajcie, umarłych wskrzeszajcie, trędowatych oczyszczajcie, demony wyganiajcie; darmo wzięliście,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miejcie w trzosach swoich złota ani srebra, ani 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torby podróżnej, ani dwu sukien, ani sandałów, ani laski; albowiem godzien jest robotnik wyżywienia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miasta lub wioski wejdziecie, dowiadujcie się, kto jest w nim godzien, i tam pozostańcie aż do swego odejścia.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wchodząc w dom, pozdrówcie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to dom godzien, niech zstąpi nań pokój wasz, a gdyby nie był godzien, niech pokój wasz 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gdyby kto was nie przyjął i nie słuchał słów waszych, wychodząc z domu lub z miasta onego, strząśnijcie proch z nóg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Lżej będzie w dzień sądu ziemi sodomskiej i gomorskiej niż temu miastu.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Prześladowania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Ja posyłam was jak owce między wilki, bądźcie tedy roztropni jak węże i niewinni jak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strzeżcie się ludzi, albowiem będą was wydawać sądom i biczować w swoich synagogach.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 mego powodu zawiodą was przed namiestników i królów, abyście złożyli świadectwo przed nimi i 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wydadzą, nie troszczcie się, jak i co macie mówić; albowiem będzie wam dane w tej godzinie,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nie wy jesteście tymi, którzy mówią, lecz Duch Ojca waszego, który mówi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wyda na śmierć brat brata i ojciec syna i powstaną dzieci przeciwko rodzicom i przyprawią ich o 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będziecie w nienawiści u wszystkich dla imienia mego, ale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prześladować będą w jednym mieście, uciekajcie do drugiego; zaprawdę powiadam wam: Zanim zdążycie obejść miasta Izraela,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 uczeń nad mistrza ani sługa nad swego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Wystarczy uczniowi, aby był jak jego mistrz, a sługa jak jego pan; jeśli gospodarza Belzebubem nazwali, tym bardziej jego domowników!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Kogo się bać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 nie bójcie się ich; albowiem nie ma nic ukrytego, co by nie miało być ujawnione, ani nic tajnego, o czym by się dowiedzieć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mówię wam w ciemności, opowiadajcie w świetle dnia; a co słyszycie na ucho, głoście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bójcie się tych, którzy zabijają ciało, ale duszy zabić nie mogą; bójcie się raczej tego, który może i duszę i ciało zniszczyć w piekle.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nie sprzedają za grosz dwu wróbli? A jednak ani jeden z nich nie spadnie na ziemię bez woli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Nawet wasze włosy na głowie wszystkie są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bójcie się; jesteście więcej warci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Każdego więc, który mię wyzna przed ludźmi, i Ja wyznam przed Ojcem moim, który jest w niebie;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tego, kto by się mnie zaparł przed ludźmi, i Ja się zaprę przed Ojcem moim, który jest w niebie.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 pokój a miecz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że przyszedłem, przynieść pokój na ziemię; nie przyszedłem przynieść pokój,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przyszedłem poróżnić człowieka z jego ojcem i córkę z jej matką, i synową z jej teściową.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to staną się wrogami człowieka domownicy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miłuje ojca albo matkę bardziej niż mnie, nie jest mnie godzien; i kto miłuje syna albo córkę bardziej niż mnie,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nie bierze krzyża swego, a idzie za mną,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stara się zachować życie swoje, straci je, a kto straci życie swoje dla mnie,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was przyjmuje, mnie przyjmuje,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przyjmuje proroka jako proroka, otrzyma zapłatę proroka; a kto przyjmuje sprawiedliwego jako sprawiedliwego, otrzyma zapłatę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ktokolwiek by napoił jednego z tych maluczkich tylko kubkiem zimnej wody jako ucznia, zaprawdę powiadam wam, nie straci zapłaty swojej.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11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gdy Jezus skończył wydawanie poleceń dwunastu uczniom swoim, odszedł stamtąd, aby nauczać i kazać w miastach 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Misja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Jan, usłyszawszy w więzieniu o czynach Chrystusa, wysłał uczniów swoich i kazał mu powiedzieć: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tym, który ma przyjść, czy też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i oznajmijcie Janowi, co słyszycie i widzicie: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Ślepi odzyskują wzrok i chromi chodzą, trędowaci zostają oczyszczeni i głusi słyszą, umarli są wskrzeszani, a ubogim zwiastowana jest ewangelia;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błogosławiony jest ten, kto się mną nie zgorszy.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Świadectwo Jezusa o Janie Chrzcicielu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ci odchodzili, zaczął Jezus mówić do tłumów o Janie: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wyszliście oglądać na pustyni? Czy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 wyszliście oglądać? Czy człowieka w miękkie szaty odzianego? Oto ci, którzy miękkie szaty noszą, w domach królewskich 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Więc po co wyszliście? Ujrzeć proroka? Owszem, powiadam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ten, o którym napisano: Oto Ja posyłam posłańca mego przed tobą, który przygotuje drogę twoją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Nie powstał z tych, którzy z niewiast się rodzą, większy od Jana Chrzciciela, ale najmniejszy w Królestwie Niebios większy jest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 dni Jana Chrzciciela aż dotąd Królestwo Niebios doznaje gwałtu i gwałtownicy je porywają.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wszyscy prorocy i zakon prorokowali aż do Jana;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zaś chcecie to przyjąć, on jest Eliaszem,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kogo przyrównam to pokolenie? Podobne jest do dzieci, które siadają na rynku i wołają na swoich rówieśników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mówią: Graliśmy wam na flecie, a nie tańczyliście, śpiewaliśmy wam żałobne pieśni,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Jan, nie jadł i nie pił, a mówią: Demona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Syn Człowieczy, jadł i pił, a mówią: Oto żarłok i pijak, przyjaciel celników i grzeszników. I usprawiedliwiona została mądrość na podstawie swoich uczynków.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grozi miastom galilejskim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grozić miastom, w których dokonało się najwięcej jego cudów, że nie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tobie, Chorazynie, biada tobie, Betsaido; bo gdyby w Tyrze i Sydonie działy się te cuda, które u was się stały, dawno by w worze i popiele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powiadam wam: Lżej będzie Tyrowi i Sydonowi w dniu sądu aniżeli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ty, Kafarnaum, czy aż do nieba wywyższone będziesz? Aż do piekła zostaniesz strącone, bo gdyby się w Sodomie dokonały te cuda, które się stały u ciebie, stałaby jeszcze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powiadam wam: Lżej będzie ziemi sodomskiej w dniu sądu aniżeli tobie.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wysławia swojego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odezwał się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Wysławiam cię, Ojcze, Panie nieba i ziemi, że zakryłeś te rzeczy przed mądrymi i roztropnymi, a objawiłeś je prostaczkom.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Ojcze, bo tak się tobie upodobało.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Misja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 zostało mi przekazane przez Ojca mego i nikt nie zna Syna tylko Ojciec, i nikt nie zna Ojca,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do mnie wszyscy, którzy jesteście spracowani i obciążeni, a Ja wam dam ukojenie.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Weźcie na siebie moje jarzmo i uczcie się ode mnie, że jestem cichy i pokornego serca, a znajdziecie ukojenie dla dusz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jarzmo moje jest miłe, a brzemię moje lekkie.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Zrywanie kłosów w sabat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szedł Jezus w sabat wśród zbóż, a uczniowie jego byli głodni i poczęli rwać kłosy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ujrzeli faryzeusze, rzekli do niego: Oto uczniowie twoi czynią, czego nie wolno czynić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nie czytaliście, co uczynił Dawid, kiedy był głodny, on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wszedł do Domu Bożego i jadł chleby pokładne, których nie wolno było jeść jemu ani tym, którzy z nim byli,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czy nie czytaliście w zakonie, że w sabat kapłani w świątyni naruszają sabat, a są bez winy?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mówię wam, że tutaj jest coś większego niż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gdybyście byli zrozumieli, co to jest: Miłosierdzia chcę, a nie ofiary, nie potępialibyście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jest Panem sabatu.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człowieka z uschłą ręką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stamtąd, przyszedł do ich 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człowiek, który miał uschłą rękę. I zapytali go, mówiąc: Czy wolno w sabat uzdrawiać? Chcieli go bowiem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was, mając jedną owcę, gdyby mu ta w sabat do dołu wpadła, to czy jej nie pochwyci i 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ileż więcej wart jest człowiek, niż owca! A zatem wolno w sabat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temu człowiekowi: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Wyciągnij swoją rękę,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wyciągnął i stała się znów zdrowa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wyszedłszy, naradzali się co do niego, jakby go zgładzić.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sługą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 tym Jezus dowiedział, odszedł stamtąd i szło za nim wielu, i uzdrowił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aby go nie ujawniali,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się wypełniło, co powiedziano przez proroka Izajasza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mój, którego wybrałem, umiłowany mój, w którym moja dusza ma upodobanie. Złożę na niego Ducha mego, a On obwieści narodom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spierał i nie będzie krzyczał, i nikt na ulicach nie usłyszy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nadłamanej nie dołamie, a lnu tlejącego nie zagasi, dopóki nie doprowadzi do zwycięstwa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imieniu jego narody pokładać będą nadzieję.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odpowiada na zarzuty współpracy z szatanem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przyniesiono do niego opętanego, który był ślepy i niemy; i uzdrowił go, tak że odzyskał mowę i wzrok.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zdumiony był cały lud, i mówił: Czy nie jest to Syn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 faryzeusze, rzekli: Ten nie wygania demonów inaczej jak tylko przez Belzebuba, księcia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znając ich myśli,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królestwo, rozdwojone samo w sobie, pustoszeje, i żadne miasto czy dom, rozdwojony sam w sobie, 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szatan szatana wygania, sam z sobą jest rozdwojony; jakże więc ostoi się królestwo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Ja przez Belzebuba wyganiam demony, synowie wasi przez kogo wyganiają? Dlatego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Ja wyganiam demony Duchem Bożym, tedy nadeszło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 może kto wejść do domu mocarza i jego sprzęty zagrabić, jeśli pierwej nie zwiąże mocarza; wtedy dopiero dom jego ograbi?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jest ze mną, jest przeciwko mnie, a kto ze mną nie zbiera,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Każdy grzech i bluźnierstwo będzie ludziom odpuszczone, ale bluźnierstwo przeciw Duchowi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ktoś rzekł słowo przeciwko Synowi Człowieczemu, będzie mu odpuszczone; ale temu, kto by mówił przeciwko Duchowi Świętemu, nie będzie odpuszczone ani w tym wieku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Zasadźcie drzewo dobre, to i owoc będzie dobry, albo zasadźcie drzewo złe, to i owoc będzie zły; albowiem z owocu poznaje się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Plemiona żmijowe! Jakże możecie mówić dobrze, będąc złymi? Albowiem z obfitości serca mówią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Dobry człowiek wydobywa z dobrego skarbca dobre rzeczy, a zły człowiek wydobywa ze złego skarbca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wam, że z każdego nieużytecznego słowa, które ludzie wyrzekną, zdadzą sprawę w dzień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na podstawie słów twoich będziesz usprawiedliwiony i na podstawie słów twoich będziesz potępiony.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odmawia znaku z nieba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mu niektórzy z uczonych w Piśmie faryzeuszów, mówiąc: Nauczycielu, chcemy widzieć od ciebie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Pokolenie złe i cudzołożne znaku żąda, ale nie otrzyma innego znaku jak tylko znak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 Jonasz był w brzuchu wieloryba trzy dni i trzy noce, tak i Syn Człowieczy będzie w łonie ziemi trzy dni i 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Mężowie z Niniwy staną na sądzie wraz z tym pokoleniem i spowodują jego potępienie, gdyż na skutek zwiastowania Jonasza upamiętali się, a oto tutaj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Królowa z Południa stanie na sądzie wraz z tym pokoleniem i potępi je; bo przybyła z krańców ziemi słuchać mądrości Salomona, a oto tutaj więcej niż Salomon.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Niebezpieczeństwo powierzchownego odrodzenia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zaś duch nieczysty wyjdzie z człowieka, wędruje po miejscach bezwodnych, szukając ukojenia, ale go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mówi: Wrócę do domu swego, skąd wyszedłem, i przyszedłszy, zastaje go opróżnionym, wymiecionym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Wówczas idzie i zabiera z sobą siedem duchów innych gorszych niż on, i wszedłszy mieszkają tam; i bywa końcowy stan człowieka tego gorszy niż pierwotny. Tak będzie i z tym złym pokoleniem.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rodzina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 do tłumów, oto matka i bracia jego stanęli na dworze,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ktoś: Oto matka twoja i bracia twoi stoją na dworze i chcą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 temu, co mu to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jest moją matką? I kto to bracia moi?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wyciągnąwszy rękę ku uczniom swoim,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moja i bracia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ktokolwiek czyni wolę Ojca mojego, który jest w niebie, ten jest moim bratem i siostrą, i matką.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Podobieństwo o czworakiej roli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wyszedł Jezus z domu i usiadł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zebrało się wokół niego mnóstwo ludu; dlatego wstąpił do łodzi i usiadł, a cały lud stał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do nich wiele w podobieństwach.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wyszedł siewca, aby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siał, padły niektóre ziarna na drogę i przyleciało ptactwo i zjadło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Inne zaś padły na grunt skalisty, gdzie nie miały wiele ziemi, i szybko powschodziły, gdyż gleba nie była głęboka.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wzeszło słońce, zostały spieczone, a że nie miały korzenia, uschły.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inne padły między ciernie, a ciernie wyrosły i zadusiły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inne padły na dobrą ziemię i wydały owoc, jedne stokrotny, drugie sześćdziesięciokrotny, a inne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Znaczenie podobieństw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uczniowie, rzekli mu: Dlaczego mówisz do nich w podobieństwach?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On, odpowiadając, rzekł: Wam dane jest znać tajemnice Królestwa Niebios, ale tamtym nie jest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temu, kto ma, będzie dane i obfitować będzie; a temu kto nie ma i to, co ma, będzie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w podobieństwach do nich mówię, bo, patrząc, nie widzą, i słuchając, nie słyszą ani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spełnia się na nich proroctwo Izajasza, które powiada: Będziecie stale słuchać, a nie będziecie rozumieli; będziecie ustawicznie patrzeć, a 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otępiało serce tego ludu, uszy ich dotknęła głuchota, oczy swe przymrużyli, żeby oczami nie widzieli ani uszami nie słyszeli, i sercem nie rozumieli, i nie nawrócili się, a Ja żebym ich nie uleczył.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błogosławione oczy wasze, że widzą, i uszy wasze, że słyszą,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zaprawdę powiadam wam: Wielu proroków i sprawiedliwych pragnęło ujrzeć to, co wy widzicie, a nie ujrzeli, i usłyszeć to, co wy słyszycie, a nie usłyszeli.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podobieństwa o siewcy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Wysłuchajcie więc podobieństwa o siewcy.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każdego, kto słucha słowa o Królestwie i nie rozumie, przychodzi Zły i porywa to, co zasiano w jego sercu: to jest ten, kto jest posiany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posiany na gruncie skalistym, to ten, kto słucha słowa i zaraz z radością je przyjmuje,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nie ma w sobie korzenia, nadto jest niestały i gdy przychodzi ucisk lub prześladowanie dla słowa, wnet się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posiany między ciernie, to ten, który słucha słowa, ale umiłowanie tego świata i ułuda bogactwa zaduszają słowo i plonu 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posiany na dobrej ziemi, to ten, kto słowa słucha i rozumie; ten wydaje owoc: jeden stokrotny, drugi sześćdziesięciokrotny, a inny trzydziestokrotny.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pszenicy i kąkolu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podobieństwo podał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człowieka, który posiał dobre nasienie na swojej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kiedy ludzie spali, przyszedł jego nieprzyjaciel i nasiał kąkolu między pszenicę,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zboże podrosło i wydało owoc, wtedy się pokazał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Przyszli więc słudzy gospodarza i powiedzieli mu: Panie, czy nie posiałeś dobrego nasienia na swojej roli? Skąd więc ma ona kąkol?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im rzekł: To nieprzyjaciel uczynił. A słudzy mówią do niego: Czy chcesz więc, abyśmy poszli i wybrali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odpowiada: Nie! Abyście czasem wybierając kąkol, nie powyrywali wraz z nim i 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Pozwólcie obydwom róść razem aż do żniwa. A w czasie żniwa powiem żeńcom: Zbierzcie najpierw kąkol i powiążcie go w snopki na spalenie, a pszenicę zwieźcie do mojej stodoły.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ziarnie gorczycznym i o kwasie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podobieństwo podał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ziarnka gorczycznego, które wziąwszy człowiek, zasiał na roli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 ono, co prawda, najmniejsze ze wszystkich nasion, ale kiedy urośnie, jest największe ze wszystkich jarzyn, i staje się drzewem, tak iż przylatują ptaki niebieskie i gnieżdżą się w gałęziach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podobieństwo 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kwasu, który wzięła niewiasta i rozczyniła w trzech miarach mąki, aż się wszystko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mówił Jezus do ludu w podobieństwach, a bez podobieństwa nic do nich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powiedziano przez proroka, gdy mówił: Otworzę w podobieństwach usta moje, wypowiem rzeczy ukryte od założenia świata.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podobieństwa o pszenicy i kąkolu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rozpuścił lud i poszedł do domu. I przystąpili do niego uczniowie jego, mówiąc: Wyłóż nam podobieństwo o kąkolu na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Ten, który sieje dobre nasienie, to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Rola zaś, to świat, a dobre nasienie, to synowie Królestwa, kąkol zaś, to synowie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nieprzyjaciel, który go posiał, to diabeł, a żniwo, to koniec świata, żeńcy zaś, to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tedy zbiera się kąkol i pali w ogniu, tak będzie przy końcu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pośle swoich aniołów i zbiorą z Królestwa jego wszystkie zgorszenia, i tych, którzy popełniają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wrzucą ich do pieca ognistego;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sprawiedliwi zajaśnieją jak słońce w Królestwie Ojca swego. Kto ma uszy, niechaj słucha!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ukrytym skarbie, o perle i o sieci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ukrytego w roli skarbu, który człowiek znalazł, ukrył i uradowany odchodzi, i sprzedaje wszystko, co ma, i kupuje oną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Dalej podobne jest Królestwo Niebios do kupca, szukającego pięknych pereł,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Który, gdy znalazł jedną perłę drogocenną, poszedł, sprzedał wszystko,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Dalej podobne jest Królestwo Niebios do sieci, zapuszczonej w morze i zagarniającej ryby wszelkiego rodzaju,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Którą, gdy była pełna, wyciągnęli na brzeg, a usiadłszy dobre wybrali do naczyń, a złe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będzie przy końcu świata; wyjdą aniołowie i wyłączą złych spośród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wrzucą ich w piec ognisty;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Zrozumieliście to wszystko?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mu: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każdy uczony w Piśmie, który stał się uczniem Królestwa Niebios, podobny jest do gospodarza, który dobywa ze swego skarbca nowe i stare rzeczy.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wzgardzony w Nazarecie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skończył te podobieństwa,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w swoje ojczyste strony, nauczał w synagodze ich, tak iż się bardzo zdumiewali i mówili: Skąd ma tę mądrość i te cudowne moce?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to syn cieśli? Czyż matce jego nie jest na imię Maria, a braciom jego Jakub, Józef, Szymon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siostry jego, czyż nie są wszystkie u nas? Skąd ma tedy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gorszyli się z niego. A 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Nigdzie prorok nie jest pozbawiony czci, chyba tylko w ojczyźnie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wielu cudów z powodu ich niewiary.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Śmierć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usłyszał tetrarcha Herod wieść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sługom swoim: To jest Jan Chrzciciel; on został wzbudzony z martwych i dlatego cudowne moce działają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Herod pojmał Jana, zakuł w kajdany i wtrącił do więzienia dla Herodiady, żony Filipa,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Jan mówił mu: Nie wolno ci jej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chciał go zabić, ale bał się ludu, gdyż mieli go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obchodzono urodziny Heroda, córka Herodiady tańczyła przed gośćmi i spodobała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 przysięgą obiecał dać jej to, czegokolwiek by zażądała.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za namową matki swej rzekła: Daj mi tu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król, ale ze względu na przysięgę i współbiesiadników kazał jej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i kazał ściąć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głowę jego na misie, i dano dziewczęciu, a ono zaniosło ją matce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uczniowie jego, wzięli ciało i pogrzebali je, i poszedłszy, opowiedzieli Jezusowi.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Nakarmienie pięciu tysięcy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o tym usłyszał, oddalił się stamtąd w łodzi na miejsce puste, na osobność. A kiedy o tym usłyszał lud, poszedł za nim z miast piechotą.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wyszedłszy, ujrzał mnóstwo ludu i zlitował się nad nimi, i uzdrowił chorych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przystąpili do niego uczniowie jego i rzekli: Miejsce to jest puste, a godzina już późna; rozpuść więc ten lud, aby poszedł do wiosek i kupił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trzeba, żeby odchodzili, dajcie wy im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mu powiedzieli: Mamy tutaj tylko pięć chlebów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Przynieście mi je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ludowi usiąść na trawie, wziął pięć chlebów i dwie ryby, spojrzał w niebo, pobłogosławił, potem chleby łamał i dawał uczniom, a uczniowie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byli nasyceni; i zebrali z pozostałych odrobin dwanaście pełnych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około pięciu tysięcy mężów oprócz niewiast i dzieci.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chodzi po morzu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wymógł na uczniach, że wsiedli do łodzi i pojechali przed nim na drugi brzeg, zanim rozpuści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rozpuścił lud, wstąpił na górę, aby samemu się modlić. A gdy nastał wieczór, był tam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łódź miotana przez fale oddaliła się już od brzegu o wiele stadiów; wiatr bowiem był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czwartej straży nocnej przyszedł do nich, idąc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zaś, widząc go idącego po morzu, zatrwożyli się i mówili, że to zjawa, i ze strachu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zaraz do nich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Ufajcie, Ja jestem,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odpowiadając mu, rzekł: Panie, jeśli to Ty jesteś, każ mi przyjść do siebie po 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Przyjdź.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Piotr, wyszedłszy z łodzi, szedł po wodzie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wichurę, zląkł się i, gdy zaczął tonąć, zawołał, mówiąc: Panie, ratuj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zaraz wyciągnął rękę, uchwycił go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małowierny, czemu zwątpiłeś?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łodzi, wiatr ustał.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w łodzi, złożyli mu pokłon, mówiąc: Zaprawdę, Ty jesteś Synem Bożym.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Uzdrowienia w Genezaret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przeprawili, przybyli do ziemi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poznali go mężowie onej miejscowości, roznieśli wieść po całej owej okolicznej krainie, i przyniesiono do niego wszystkich, którzy się źle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się mogli dotknąć szaty jego; a którzy się go dotknęli, zostali uzdrowieni.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Jezus odpowiada na zarzut nieprzestrzegania obrzędów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do Jezusa faryzeusze oraz uczeni w Piśmie z Jerozolimy,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uczniowie twoi przestępują naukę starszych? Nie myją bowiem rąk, gdy chleb 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dlaczego to wy przestępujecie przykazanie Boże dla nauki waszej?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 Bóg powiedział: Czcij ojca i matkę, oraz: Kto złorzeczy ojcu lub matce, niech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powiadacie: Ktokolwiek by rzekł ojcu lub matce: To, co się ode mnie jako pomoc należy, jest darem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musi czcić ani ojca swego, ani matki swojej; tak to unieważniliście słowo Boże przez naukę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Obłudnicy! Dobrze prorokował o was Izajasz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Lud ten czci mnie wargami, ale serce ich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Daremnie mi jednak cześć oddają, głosząc nauki, które są nakazami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przywoławszy do siebie lud,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Słuchajcie i zrozumiejcie.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to, co wchodzi do ust, kala człowieka, lecz to, co z ust wychodzi, 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uczniowie i rzekli do niego: Wiesz, że faryzeusze, usłyszawszy to słowo, zgorszyli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Wszelka roślina, której nie zasadził Ojciec niebieski, wykorzeniona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Zostawcie ich! Ślepi są przewodnikami ślepych, a jeśli ślepy ślepego prowadzi, obaj w dół wpadną.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Piotr, rzekł mu: Wyłóż nam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i wy jeszcze nie 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rozumiecie, że wszystko, co wchodzi do ust, idzie do żołądka i na zewnątrz się wydala?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 z ust wychodzi, pochodzi z serca, i 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serca bowiem pochodzą złe myśli, zabójstwa, cudzołóstwa, rozpusta, kradzieże, fałszywe świadectwa,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właśnie kala człowieka; ale jedzenie nie umytymi rękoma nie kala człowieka.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córki niewiasty kananejskiej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stamtąd, udał się Jezus w okolice Tyru i 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niewiasta kananejska, wyszedłszy z tamtych stron, wołała, mówiąc: Zmiłuj się nade mną, Panie, Synu Dawida! Córka moja jest okrutnie dręczona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nie odpowiedział jej ani słowa. I przystąpiwszy uczniowie jego, prosili go, mówiąc: Odpraw ją, gdyż woła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Jestem posłany tylko do owiec zaginionych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przyszła, złożyła mu pokłon i rzekła: Panie, pomóż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Niedobrze jest brać chleb dzieci i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rzekła: Tak, Panie, ale i szczenięta jedzą okruchy, które spadają ze stołu panów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Jezus, odpowiadając,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Niewiasto, wielka jest wiara twoja; niechaj ci się stanie, jak chcesz.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uleczona została jej córka od tej godziny.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wielu chorych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stamtąd odszedł, przyszedł nad Morze Galilejskie, wszedł na górę i usiadł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do niego mnóstwo ludu, mając z sobą chromych, kalekich, ślepych, niemych oraz wielu innych i kładli ich u nóg jego, a On ich uzdrowił,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się lud zdumiewał, widząc, że niemi mówią, kalecy odzyskują zdrowie, chromi chodzą, ślepi widzą, i wielbili Boga Izraela.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Nakarmienie czterech tysięcy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wezwał uczniów swoich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Żal mi tego ludu; albowiem już trzy dni są ze mną i nie mają co jeść, a Ja nie chcę ich odprawić głodnych, aby czasem w drodze nie zasłabli.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uczniowie: Skądże mamy wziąć na pustkowiu tyle chleba, aby nakarmić takie mnóstwo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ich zapytał: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Ile macie chlebów?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odpowiedzieli: Siedem i kilka rybek.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ludowi usiąść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siedem chlebów i ryby, podziękował, łamał i dawał uczniom, a uczniowie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najedli się, i zebrali z pozostałych okruszyn siedem pełnych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cztery tysiące mężów, oprócz kobiet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rozpuścił lud, wszedł do łodzi i przybył w okolice Magadan.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Jezus odmawia znaku z nieba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faryzeusze i saduceusze, i kusząc, prosili go, żeby im pokazał znak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nastanie wieczór, mówicie: Będzie pogoda, bo się niebo czerwieni;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rano: Dziś będzie niepogoda, bo się niebo czerwieni i jest zachmurzone. Oblicze nieba umiecie rozpoznawać, a znamion czasów nie potraficie?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Ród zły i cudzołożny domaga się znaku, ale znak nie będzie mu dany, chyba tylko znak Jonasza.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opuściwszy ich, odszedł.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gani małowierność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się uczniowie przeprawili na drugi brzeg, zapomnieli wziąć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Miejcie się na baczności i strzeżcie się kwasu faryzeuszów i saduceuszów!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rozprawiali między sobą i mówili: Chleba nie wzięliśmy.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to zauważył,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Małowierni, czemuż rozprawiacie nad tym, że chleba nie macie?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nie rozumiecie ani nie pamiętacie tych pięciu chlebów dla pięciu tysięcy i ile koszów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tych siedmiu chlebów dla czterech tysięcy i ile koszów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Jakżeż to jest, że nie rozumiecie, iż wam nie o chlebie mówiłem? Strzeżcie się kwasu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zrozumieli, że nie mówił, aby się wystrzegali kwasu chlebowego, lecz nauki faryzeuszów i saduceuszów.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Wyznanie Piotra o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przyszedł w okolice Cezarei Filipowej, pytał uczniów swoich,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 kogo ludzie uważają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Jedni za Jana Chrzciciela, inni za Eliasza, jeszcze inni za Jeremiasza albo za jednego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im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za kogo mnie uważacie?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Szymon Piotr rzekł: Tyś jest Chrystus,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Błogosławiony jesteś, Szymonie, synu Jonasza, bo nie ciało i krew objawiły ci to, lecz Ojciec mój,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ci powiadam, że ty jesteś Piotr, i na tej opoce zbuduję Kościół mój, a bramy piekielne nie przemogą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dam ci klucze Królestwa Niebios; i cokolwiek zwiążesz na ziemi, będzie związane i w niebie, a cokolwiek rozwiążesz na ziemi, będzie rozwiązane i w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przykazał uczniom swoim, aby nikomu nie mówili, że On jest Mesjaszem.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zapowiada swoją śmierć i zmarchwystanie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tej pory zaczął Jezus Chrystus tłumaczyć uczniom swoim, że musi pójść do Jerozolimy, wiele wycierpieć od starszych arcykapłanów i uczonych w Piśmie, że musi być zabity i trzeciego dnia wzbudzony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wziąwszy go na stronę, począł go upominać, mówiąc: Miej litość nad sobą, Panie! Nie przyjdzie to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obróciwszy się, rzekł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precz ode mnie, szatanie! Jesteś mi zgorszeniem, bo nie myślisz o tym, co Boskie, lecz o tym, co ludzkie.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wzywa do naśladowania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chce pójść za mną, niech się zaprze samego siebie i weźmie krzyż swój, i niech 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kto by chciał życie swoje zachować, utraci je, a kto by utracił życie swoje dla mnie, odnajdzie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cóż pomoże człowiekowi, choćby cały świat pozyskał, a na duszy swej szkodę poniósł? Albo co da człowiek w zamian za duszę swoją?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przyjdzie w chwale Ojca swego z aniołami swymi, i wtedy odda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są wśród stojących tutaj tacy, którzy nie zaznają śmierci, aż ujrzą Syna Człowieczego, przychodzącego w Królestwie swoim.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Przemienienie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sześciu dniach bierze z sobą Jezus Piotra i Jakuba, i Jana, brata jego, i prowadzi ich na wysoką górę na osobność.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przemieniony przed nimi, i zajaśniało oblicze jego jak słońce, a szaty jego stały się białe jak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ukazali się im: Mojżesz i Eliasz, którzy z nim rozmawiali.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 się Piotr i rzekł do Jezusa: Panie! Dobrze nam tu być; i jeśli chcesz, rozbiję tu trzy namioty: dla ciebie jeden, dla Mojżesza jeden i dla Eliasza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oto obłok jasny okrył ich i oto rozległ się głos z obłoku: Ten jest Syn mój umiłowany, którego sobie upodobałem, jego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 uczniowie, upadli na twarz swoją i zatrwożyli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przystąpił Jezus, i dotknął się ich,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Wstańcie i nie lękajcie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swe, nikogo nie widzieli, tylko Jezusa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schodzili z góry, przykazał im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Nikomu nie mówcie o tym widzeniu, aż Syn Człowieczy zostanie wskrzeszony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uczniowie, mówiąc: Czemu więc uczeni w Piśmie powiadają, że wpierw ma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Eliasz przyjdzie i wszystko odnowi.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powiadam wam, że Eliasz już przyszedł i nie poznali go, ale zrobili z nim, co chcieli. Tak i Syn Człowieczy ucierpi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 uczniowie, że mówił do nich o Janie Chrzcicielu.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epileptyka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przyszli do ludu, przystąpił do niego człowiek, upadł przed nim na kolana,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zmiłuj się nad synem moim, bo jest epileptykiem i źle się ma; często bowiem wpada w ogień i często w 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przywiodłem go do uczniów twoich, ale nie mogli go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rodzie bez wiary i przewrotny! Jak długo będę z wami? Dokąd będę was znosił? Przywiedźcie mi go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go Jezus; i wyszedł z niego demon, i uzdrowiony został chłopiec od 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uczniowie do Jezusa na osobności i powiedzieli: Dlaczego my nie mogliśmy go wypędzić?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 niedowiarstwa waszego. Bo zaprawdę powiadam wam, gdybyście mieli wiarę jak ziarnko gorczycy, to powiedzielibyście tej górze: Przenieś się stąd tam, a przeniesie się, i nic niemożliwego dla was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ten rodzaj nie wychodzi inaczej, jak tylko przez modlitwę i post.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po raz wtóry zapowiada swoją śmierć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przebywali w Galilei,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będzie wydany w ręce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zabiją go, ale On trzeciego dnia będzie wskrzeszony z martwych.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zasmucili się bardzo.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płaci podatek za siebie i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Kafarnaum, przystąpili do Piotra poborcy dwudrachmowego podatku i rzekli: Nauczyciel wasz nie płaci dwu drachm?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Piotr: Owszem. A gdy wchodził do domu, uprzedził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ci się wydaje, Szymonie? Od kogo królowie ziemi pobierają cło lub czynsz? Od synów własnych czy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Od obcych. Na to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zatem synowie są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żebyśmy ich nie zgorszyli, idź nad morze, zarzuć wędkę i weź pierwszą złowioną rybę, otwórz jej pyszczek, a znajdziesz stater; tego zabierz i daj im za mnie i za siebie.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O prawdziwej wielkości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przystąpili uczniowie do Jezusa, pytając: Kto też jest największy w Królestwie Niebios?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przywoławszy dziecię, postawił je wśród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jeśli się nie nawrócicie i nie staniecie jak dzieci, nie wejdziecie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się więc uniży jak to dziecię, ten jest największy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przyjmie jedno takie dziecię w imię moje, mnie przyjmuje.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gorszeniem bliźnich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zgorszy jednego z tych małych, którzy wierzą we mnie, lepiej będzie dla niego, aby mu zawieszono u szyi kamień młyński i utopiono go w głębi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światu z powodu zgorszeń! Wprawdzie zgorszenia muszą przyjść, lecz biada człowiekowi, przez którego zgorszenie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więc ręka twoja albo noga twoja cię gorszy, utnij ją i odrzuć od siebie; lepiej jest dla ciebie wejść do żywota kalekim lub chromym, niż mając obydwie ręce lub obydwie nogi być wrzuconym do ognia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cię oko twoje gorszy, wyłup je i odrzuć od siebie; lepiej jest dla ciebie z jednym okiem wejść do żywota, niż z dwojgiem oczu być wrzuconym do piekła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Baczcie, abyście nie gardzili żadnym z tych małych, bo powiadam wam, że aniołowie ich w niebie ustawicznie patrzą na oblicze Ojca mojego,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bowiem Syn Człowieczy, aby zbawić to, co zginęło.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zgubionej owcy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się wam wydaje? Gdyby jakiś człowiek miał sto owiec i jedna z nich zabłąkałaby się, czyż nie zostawi w górach dziewięćdziesięciu dziewięciu i nie pójdzie szukać zabłąkanej?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mu się uda ją odnaleźć, zaprawdę powiadam wam, że się z niej bardziej raduje niż z dziewięćdziesięciu dziewięciu, które się nie zabłąkały.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też nie jest wolą Ojca waszego, który jest w niebie, aby zginął jeden z tych małych.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odpuszczaniu win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zgrzeszył brat twój, idź, upomnij go sam na sam; jeśliby cię usłuchał, pozyskałeś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 zaś nie usłuchał, weź z sobą jeszcze jednego lub dwóch, aby na oświadczeniu dwu lub trzech świadków była oparta każda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ich nie usłuchał, powiedz zborowi; a jeśliby zboru nie usłuchał, niech będzie dla ciebie jak poganin i 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Cokolwiek byście związali na ziemi, będzie związane i w niebie; i cokolwiek byście rozwiązali na ziemi, będzie rozwiązane i w niebie.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Zjednoczenie w modlitwie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Nadto powiadam wam, że jeśliby dwaj z was na ziemi uzgodnili swe prośby o jakąkolwiek rzecz, otrzymają ją od Ojca mojego,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są dwaj lub trzej zgromadzeni w imię moje, tam jestem pośród nich.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Obowiązek przebaczenia i przypowieść o złym słudze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Piotr do niego i rzekł mu: Panie, ile razy mam odpuścić bratu memu, jeżeli przeciwko mnie zgrzeszy? Czy aż do siedmiu razy?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powiadam ci: Do siedmiu razy, lecz do siedemdziesięciu siedmiu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Królestwo Niebios podobne jest do pewnego króla, który chciał zrobić obrachunek ze sługami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zaczął robić obrachunek, przyprowadzono mu jednego dłużnika, który był mu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ponieważ nie miał z czego oddać, kazał go pan sprzedać wraz z żoną i dziećmi, i wszystkim, co miał, aby dług został spłacony.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sługa padł przed nim, złożył mu pokłon i rzekł: Panie! Okaż mi cierpliwość, a oddam ci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pan ulitował się nad owym sługą, uwolnił go i dług mu darował.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ów sługa wyszedł, spotkał jednego ze swych współsług, który był mu winien sto denarów; i pochwyciwszy, dusił go, mówiąc: Oddaj, coś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współsługa jego, padłszy na kolana, prosił go mówiąc: Okaż mi cierpliwość, a oddam ci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jednak nie chciał, lecz odszedł i wtrącił go do więzienia, dopóki nie odda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współsłudzy jego widząc to, co zaszło, zasmucili się bardzo i poszedłszy, opowiedzieli panu swemu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przywołał go pan jego i rzekł mu: Sługo zły! Wszystek tamten dług darowałem ci, boś mnie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i ty nie powinieneś był zlitować się nad współsługą swoim, jak i ja zlitowałem się nad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rozgniewał się pan jego, i wydał go katom, żeby mu oddał cały dług.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Ojciec mój niebieski uczyni wam, jeśli każdy nie odpuści z serca swego bratu swemu.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Sprawa małżeństwa i rozwodu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tych mów, odszedł z Galilei i przyszedł na pogranicze Judei, po drugiej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szło za nim mnóstwo ludu, a On ich tam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faryzeusze, kusząc go i mówiąc: Czy wolno odprawić żonę swoją dla każdej przyczyny?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nie czytaliście, że Stwórca od początku stworzył mężczyznę i kobietę?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opuści człowiek ojca i matkę i połączy się z żoną swoją, i będą ci dwoje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już nie są dwoje, ale jedno ciało. Co tedy Bóg złączył, człowiek niechaj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Czemuż jednak Mojżesz nakazał dać list rozwodowy i odprawić?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Mojżesz pozwolił wam odprawiać swoje żony ze względu na zatwardziałość serc waszych, ale od początku tak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wam: Ktokolwiek by odprawił żonę swoją, z wyjątkiem przyczyny wszeteczeństwa, i poślubił inną, cudzołoży, a kto by odprawioną poślubił,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uczniowie: Jeśli tak się przedstawia sprawa męża i żony, nie warto się żenić.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wszyscy pojmują tę sprawę, tylko ci, którym jest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są trzebieńcy, którzy się takimi z żywota matki urodzili, są też trzebieńcy, którzy zostali wytrzebieni przez ludzi, są również trzebieńcy, którzy się wytrzebili sami dla Królestwa Niebios. Kto może pojąć, niech pojmuje!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błogosławi dzieci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przyniesiono dzieci, aby włożył na nie ręce i modlił się; ale uczniowie gromili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Zostawcie dzieci w spokoju i nie zabraniajcie im przychodzić do mnie; albowiem do takich należy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 na nie ręce, po czym odszedł stamtąd.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Bogaty młodzieniec szuka życia wiecznego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ktoś przystąpił do niego, i rzekł: Nauczycielu, co dobrego mam czynić, aby osiągnąć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odrzekł: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pytasz mnie o to, co dobre? Jeden jest tylko dobry, Bóg. A jeśli chcesz wejść do żywota, przestrzegaj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mu: Których? A 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Tych: Nie zabijaj, nie cudzołóż, nie kradnij, nie mów fałszywego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Czcij ojca i matkę, i miłuj bliźniego swego,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młodzieniec: Tego wszystkiego przestrzegałem od młodości mojej; czegóż mi jeszcze nie dostaje?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chcesz być doskonały, idź, sprzedaj, co posiadasz, i rozdaj ubogim, a będziesz miał skarb w niebie, potem przyjdź i naśladuj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młodzieniec usłyszał to słowo, odszedł zasmucony, miał bowiem wiele majętności.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Życie wieczne i bogactwo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bogacz z trudnością wejdzie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nadto powiadam wam: Łatwiej wielbłądowi przejść przez ucho igielne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 uczniowie, zaniepokoili się bardzo i mówili: Któż tedy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spojrzał na nich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 ludzi to rzecz niemożliwa, ale u 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odpowiadając Piotr rzekł mu: Oto my opuściliśmy wszystko i poszliśmy za tobą; cóż za to mieć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wy, którzy poszliście za mną, przy odrodzeniu, gdy Syn Człowieczy zasiądzie na tronie chwały swojej, zasiądziecie i wy na dwunastu tronach i będziecie sądzić dwanaście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każdy, kto by opuścił domy albo braci, albo siostry, albo ojca, albo matkę, albo dzieci, albo rolę dla imienia mego, stokroć tyle otrzyma i odziedziczy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wielu pierwszych będzie ostatnimi, a ostatnich pierwszymi.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Podobieństwo o robotnikach w winnicy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Królestwo Niebios podobne jest do pewnego gospodarza, który wyszedł wczesnym rankiem najmować robotników do swej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Ugodziwszy się z robotnikami na jednego denara dziennie, wysłał ich do swojej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wyszedłszy około godziny trzeciej ujrzał innych, stojących na rynku bezczynnie,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Więc rzekł do nich: Idźcie i wy do winnicy, a ja, co się należy, wam zapłacę,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oni poszli. Znowu o szóstej i o dziewiątej godzinie wyszedł i uczynił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wyszedłszy około jedenastej znalazł jeszcze innych stojących i mówił do nich: Dlaczego tutaj bezczynnie przez cały dzień stoicie?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Oni na to: Nikt nas nie najął. Mówi do nich: Idźcie i wy do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nastał wieczór, mówi pan winnicy do rządcy swego: Zwołaj robotników i daj im zapłatę, a zacznij od ostatnich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Podeszli tedy najęci o godzinie jedenastej i otrzymali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podeszli pierwsi, sądzili, że wezmą więcej. Lecz i oni otrzymali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Wziąwszy tyle szemrali przeciwko gospodarzowi,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Mówiąc: Ci ostatni jedną tylko godzinę pracowali, a zrównałeś ich z nami, cośmy znosili ciężar dnia i upał.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odrzekł jednemu z nich: Przyjacielu, nie czynię ci krzywdy. Czy nie ugodziłeś się ze mną na denara?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Bierz, co twoje, i idź! Chcę bowiem temu ostatniemu dać, jak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wolno mi czynić z tym, co moje, jak chcę? Albo czy oko twoje jest zawistne dlatego, iż ja jestem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będą ostatni pierwszymi, a pierwsi ostatnimi.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Trzecia zapowiedź śmierci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mając zamiar pójść do Jerozolimy, wziął dwunastu na osobność i w drodze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idziemy do Jerozolimy, a Syn Człowieczy będzie wydany arcykapłanom oraz uczonym w Piśmie i skażą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wydadzą go poganom na pośmiewisko i na ubiczowanie i na ukrzyżowanie, a dnia trzeciego zostanie wzbudzony z martwych.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Prośba matki synów Zebedeusza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przystąpiła do niego matka synów Zebedeuszowych z synami swoimi, złożyła mu pokłon i prosiła go o coś.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Czego chcesz?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Rzecze mu: Powiedz, aby ci dwaj synowie moi zasiedli jeden po prawicy, a drugi po lewicy twojej w Królestwie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wiecie, o co prosicie. Czy możecie pić kielich, który Ja pić będę?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Mówią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Kielich mój pić będziecie, ale zasiąść po prawicy mojej czy po lewicy - nie moja to rzecz, lecz Ojca mego, który da to tym, którym zostało przez niego przygotowane.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prawdziwej wielkości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usłyszało owych dziesięciu, oburzyli się na dwóch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Jezus, przywoławszy 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Wiecie, iż książęta narodów nadużywają swej władzy nad nimi, a ich możni rządzą nimi samowolnie.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tak ma być między wami; ale ktokolwiek by chciał między wami być wielki, niech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ktokolwiek by chciał być między wami pierwszy, niech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Podobnie jak Syn Człowieczy nie przyszedł, aby mu służono, lecz aby służył i oddał życie swoje na okup za wielu.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dwóch ślepych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On wychodził z Jerycha, szło za nim mnóstwo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ślepi, siedzący przy drodze, usłyszawszy, że Jezus przechodzi, zawołali, mówiąc: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gromił ich, aby milczeli; oni jednak jeszcze głośniej wołali, mówiąc: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zatrzymał się Jezus, odezwał się do nich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chcecie,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do niego: Panie, aby otworzyły się oczy nasze!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Ulitował się tedy Jezus, dotknął ich oczu i zaraz przejrzeli, i poszli za nim.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Wjazd Jezusa do Jerozolimy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przybliżyli do Jerozolimy i przyszli do Betfage, na Górze Oliwnej, wtedy Jezus posłał dwóch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wioski, która jest przed wami, a wnet znajdziecie oślicę uwiązaną i oślę z nią; odwiążcie i przywiedźcie mi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wam kto coś rzekł, powiedzcie: Pan ich potrzebuje, a on zaraz puści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stało, aby się spełniło, co powiedziano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syjońskiej: Oto Król twój przychodzi do ciebie łagodny i jedzie na ośle, źrebięciu oślicy podjarzemnej.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uczniowie i uczynili, jak im rozkazał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 oślicę i źrebię i włożyli na nie szaty, i posadzili go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 tłum ludu rozpościerał swe szaty na drodze, inni zaś obcinali gałązki z drzew i słali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rzesze, które go poprzedzały i które za nim podążały, wołały, mówiąc: Hosanna Synowi Dawidowemu! Błogosławiony, który przychodzi w imieniu Pańskim. Hosanna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wjechał do Jerozolimy, poruszyło się całe miasto, mówiąc: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Rzesze zaś mówiły: To jest prorok Jezus, ten z Nazaretu Galilejskiego.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Wypędzenie przekupinów ze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do świątyni, i wyrzucił wszystkich, którzy sprzedawali i kupowali w świątyni, a stoły wekslarzy i stragany handlarzy gołębiami powywracał.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Dom mój będzie nazwany domem modlitwy, a wy uczyniliście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ślepi i chromi w świątyni, a On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zaś i uczeni w Piśmie, widząc cuda, które czynił, i dzieci, które wołały w świątyni i mówiły: Hosanna Synowi Dawidowemu, oburzyli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rzekli mu: Czy słyszysz, co one mówią? A Jezus mówi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jest; czy nigdy nie czytaliście: Z ust niemowląt i ssących zgotowałeś sobie chwałę?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ich, wyszedł z miasta do Betanii i tam zanocował.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Nieurodzajne drzewo figowe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wracając do miasta,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ujrzawszy przy drodze jedno drzewo figowe zbliżył się do niego, ale nie znalazł na nim nic oprócz samych liści. I rzecze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się już nigdy z ciebie owoc nie rodzi na wieki.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uschło zaraz figowe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to uczniowie, zdumiewali się i mówili: Jakże prędko uschło figowe drzewo!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jeślibyście mieli wiarę i nie wątpili, nie tylko to, co się stało z drzewem figowym, uczynicie, ale gdybyście i tej górze rzekli: Wznieś się i rzuć do morza, stanie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wszystko, o cokolwiek byście prosili w modlitwie z wiarą, otrzymacie.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Rozmowa Jezusa z kapłanami w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przyszedł do świątyni, przystąpili do niego, gdy nauczał, arcykapłani i starsi ludu, mówiąc: Jaką mocą to czynisz i kto ci dał tę 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Zapytam i ja was o jedną rzecz; jeśli mi na nią odpowiecie, i Ja wam powiem, jaką mocą to czynię: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Skąd był chrzest Jana? Z nieba czy z ludzi?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rozważali to sami w sobie, mówiąc: Jeśli powiemy, że z nieba, rzeknie nam: Czemu więc nie uwierzyliście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powiemy: Z ludzi, boimy się ludu, albowiem wszyscy mają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odpowiadając Jezusowi, rzekli: Nie wiemy. Rzekł i On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i Ja wam nie powiem, jaką mocą to czynię.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dwóch synach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 się wam wydaje? Pewien człowiek miał dwóch synów. Przystępując do pierwszego, rzekł: Synu, idź, pracuj dziś w 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on, odpowiadając, rzekł: Tak jest, panie! Ale nie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przystępując do drugiego, powiedział tak samo. A on, odpowiadając, rzekł: Nie chcę, ale potem zastanowił się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 z tych dwóch wypełnił wolę ojcowską?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Mówią: Ten drugi. Rzecze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celnicy i wszetecznice wyprzedzają was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Jan do was ze zwiastowaniem sprawiedliwości, ale nie uwierzyliście mu, natomiast celnicy i wszetecznice uwierzyli mu; a wy, chociaż to widzieliście, nie odczuliście potem skruchy, aby mu uwierzyć.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dzierżawcach winnicy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Innego podobieństwa wysłuchajcie: Był pewien gospodarz, który zasadził winnicę, ogrodził ją płotem, wkopał w nią prasę i zbudował wieżę, i wydzierżawił ją wieśniakom,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nastał czas winobrania, posłał sługi swoje do wieśniaków, aby odebrali jego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wieśniacy pojmali sługi jego; jednego zbili, drugiego zabili, a trzeciego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Znowu posłał inne sługi w większej liczbie niż za pierwszym razem, ale im uczynili 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 końcu posłał do nich syna swego, mówiąc: Uszanują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wieśniacy ujrzeli syna, mówili między sobą: To jest dziedzic; nuże, zabijmy go, a posiądziemy dziedzictwo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pochwycili go, wyrzucili poza winnicę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więc przyjdzie pan winnicy, co uczyni owym wieśniakom?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Wytraci sromotnie tych złoczyńców, a winnicę wydzierżawi innym wieśniakom, którzy mu we właściwym czasie będą oddawać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czytaliście nigdy w Pismach: Kamień, który odrzucili budowniczowie, stał się kamieniem węgielnym; Pan to sprawił i to jest cudowne w oczach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wam, że Królestwo Boże zostanie wam zabrane, a dane narodowi, który będzie wydawał jego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by upadł na ten kamień, roztrzaska się, a na kogo by on upadł,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arcykapłani i faryzeusze wysłuchali jego podobieństw, zrozumieli, że o nich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usiłowali go pojmać, ale bali się ludu, gdyż miał go za proroka.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pStyle w:val="Nagwek3"/>
        <w:keepNext/>
        <w:jc w:val="center"/>
      </w:pPr>
      <w:r>
        <w:rPr>
          <w:b/>
        </w:rPr>
        <w:t>Podobieństwo o uczcie weselnej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mówił do nich znowu w podobieństwach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pewnego króla, który sprawił wesele swemu synowi.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swe sługi, aby wezwali zaproszonych na wesele, ale ci nie chcieli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Znowu posłał inne sługi, mówiąc: Powiedzcie zaproszonym: Oto ucztę moją przygotowałem, woły moje i bydło tuczne pobito, i wszystko jest gotowe, pójdźcie na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oni, nie dbając o to, odeszli, jeden do własnej roli, drugi do swego handlu.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pozostali, pochwyciwszy jego sługi, znieważyli i pozabijali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rozgniewał się król, a wysławszy swe wojska, wytracił owych morderców i miasto ich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rzecze sługom swoim: Wesele wprawdzie jest gotowe, ale zaproszeni nie byli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przeto na rozstajne drogi, a kogokolwiek spotkacie, zaproście na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Słudzy ci wyszli na drogi, sprowadzili wszystkich, których napotkali: złych i dobrych, i sala weselna zapełniła się gośćmi.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wszedł król, aby przypatrzeć się gościom, ujrzał tam człowieka nie odzianego w szatę weselną.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rzecze do niego: Przyjacielu, jak wszedłeś tutaj, nie mając szaty weselnej? A on oniemiał.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król rzekł sługom: Zwiążcie mu nogi i ręce i wyrzućcie go do ciemności zewnętrznej;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wielu jest wezwanych, ale mało wybranych.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płaceniu podatków cesarzowi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faryzeusze, odszedłszy, naradzali się, jakby go usidlić słowem.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wysłali do niego uczniów swoich wraz z Herodianami, którzy powiedzieli: Nauczycielu, wiemy, że jesteś szczery i drogi Bożej w prawdzie uczysz, i na nikim ci nie zależy, albowiem nie oglądasz się na osobę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przeto: Jak ci się zdaje? Czy należy płacić podatek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poznawszy ich złośliwość,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mnie kusicie,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Pokażcie mi monetę podatkową;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przynieśli mu denar.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rzecze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Czyja to podobizna i czyj 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Powiadają: Cesarza. Wtedy mówi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Oddawajcie więc, co jest cesarskiego, cesarzowi, a co Bożego,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usłyszeli, zdziwili się, po czym opuścili go i odeszli.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zmartwychwstaniu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przystąpili do niego saduceusze, którzy utrzymują, że nie ma zmartwychwstania, i zapytali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Nauczycielu! Mojżesz powiedział: Jeśliby ktoś umarł bezdzietnie, poślubi brat jego wdowę po nim i wzbudzi potomstwo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u nas siedmiu braci; i pierwszy pojąwszy żonę, umarł, i nie mając potomstwa, zostawił żonę swoją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drugi, i trzeci,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końcu po wszystkich zmarła i ta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tedy któregoż z tych siedmiu żoną będzie? Wszak ją wszyscy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Błądzicie, nie znając Pism ani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 zmartwychwstaniu ani się żenić nie będą, ani za mąż wychodzić, lecz będą jak aniołowie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co do zmartwychwstania, czy nie czytaliście, co wam Bóg powiedział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Bóg Abrahama i Bóg Izaaka, i Bóg Jakuba! Bóg nie jest Bogiem umarłych, lecz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lud, który to słyszał, zdumiewał się nad nauką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największym przykazaniu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faryzeusze usłyszeli, że zamknął usta saduceuszom, zgromadzili się wokół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znawca zakonu, wystawiając go na próbę, zapytał: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które przykazanie jest największe?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Będziesz miłował Pana, Boga swego, z całego serca swego i z całej duszy swojej, i z całej myśli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największe i 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podobne temu: Będziesz miłował bliźniego swego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tych dwóch przykazaniach opiera się cały zakon i prorocy.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Chrystus Synem Bożym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zeszli faryzeusze, zapytał ich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sądzicie o Chrystusie? Czyim jest synem?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Mówią mu: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Jakże więc Dawid w natchnieniu Ducha nazywa go Panem, gdy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Pan Panu memu: Siądź po prawicy mojej, aż położę nieprzyjaciół twoich pod nogi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Dawid nazywa go Panem, jakże może być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mógł mu odpowiedzieć ani słowa, ani też już nikt od owego dnia nie odważył się go pytać.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pStyle w:val="Nagwek3"/>
        <w:keepNext/>
        <w:jc w:val="center"/>
      </w:pPr>
      <w:r>
        <w:rPr>
          <w:b/>
        </w:rPr>
        <w:t>Jezus potępia uczonych w Piśmie i faryzeuszów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przemówił do ludu i do uczniów swoich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mównicy Mojżeszowej zasiedli uczeni w Piśmie i faryzeusze.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 więc, cokolwiek by wam powiedzieli, czyńcie i zachowujcie, ale według uczynków ich nie postępujcie; mówią bowiem, ale 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wiążą ciężkie brzemiona i kładą na barki ludzkie, ale sami nawet palcem swoim nie chcą ich 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wszystkie uczynki swoje pełnią, bo chcą, aby ich ludzie widzieli. Poszerzają bowiem swoje rzemyki modlitewne i wydłużają frędzle szat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Lubią też pierwsze miejsce na ucztach i pierwsze krzesła w synagogach,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pozdrowienia na rynkach, i tytułowanie ich przez ludzi: Rabbi.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wy nie pozwalajcie się nazywać Rabbi, bo jeden tylko jest - Nauczyciel wasz, Chrystus, a wy wszyscy jesteście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Nikogo też na ziemi nie nazywajcie ojcem swoim; albowiem jeden jest Ojciec wasz, Ten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nie pozwalajcie się nazywać przewodnikami, gdyż jeden jest przewodnik wasz,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jest największy pośród was, niech będzie sługą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się będzie wywyższał, będzie poniżony, a kto się będzie poniżał,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zamykacie Królestwo Niebios przed ludźmi, albowiem sami nie wchodzicie ani nie pozwalacie wejść tym, którzy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(Biada wam, uczeni w Piśmie i faryzeusze, obłudnicy, że pożeracie domy wdów i to pod pokrywką długich modlitw; dlatego otrzymacie surowszy wyrok.)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obchodzicie morze i ląd, aby pozyskać jednego współwyznawcę, a gdy nim zostanie, czynicie go synem piekła dwakroć gorszym niż wy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ślepi przewodnicy, którzy powiadacie: Kto by przysiągł na świątynię, to nic; ale kto by przysiągł na złoto świątyni, ten jest związany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Głupi i ślepi! Cóż bowiem jest większe? Złoto czy świątynia, która uświęca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Oraz: Kto by przysiągł na ołtarz, to nic, ale kto by przysiągł na dar, który jest na nim, ten jest związany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Ślepi! Cóż bowiem jest większe? Dar czy ołtarz, który uświęca dar?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więc przysięga na ołtarz, przysięga nań i na wszystko, co jest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przysięga na świątynię, przysięga na nią i na tego, który w niej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przysięga na niebo, przysięga na tron Boży i na tego, który na nim zasiada.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Ślepi przewodnicy! Przecedzacie komara, a połykacie wielbłąda.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oczyszczacie z zewnątrz kielich i misę, wewnątrz zaś są one pełne łupiestwa i pożądliwości.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Ślepy faryzeuszu! Oczyść wpierw wnętrze kielicha, aby i to, co jest zewnątrz niego, stało się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podobni jesteście do grobów pobielanych, które na zewnątrz wyglądają pięknie, ale wewnątrz są pełne trupich kości i wszelakiej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wy na zewnątrz wydajecie się ludziom sprawiedliwi, wewnątrz zaś jesteście pełni obłudy i 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budujecie grobowce prorokom i zdobicie nagrobki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mówicie: Gdybyśmy żyli za dni ojców naszych, nie bylibyśmy ich wspólnikami w przelaniu krwi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wystawiacie sobie świadectwo, że jesteście synami tych, którzy mordowali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też dopełnijcie miary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Węże! Plemię żmijowe! Jakże będziecie mogli ujść przed sądem ognia piekielnego?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dlatego Ja posyłam do was proroków i mędrców, i uczonych w Piśmie, a z nich niektórych będziecie zabijać i krzyżować, innych znowu będziecie biczować w waszych synagogach i przepędzać z miasta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obciążyła was cała sprawiedliwa krew, przelana na ziemi - od krwi sprawiedliwego Abla aż do krwi Zachariasza, syna Barachiaszowego, którego zabiliście między świątynią a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spadnie to wszystko na ten ród.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ubolewa nad losem Jerozolimy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Jeruzalem, Jeruzalem, które zabijasz proroków i kamienujesz tych, którzy do ciebie byli posłani, ileż to razy chciałem zgromadzić dzieci twoje, jak kokosz zgromadza pisklęta swoje pod skrzydła, a nie chcieliście!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wam dom wasz pusty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wam: Nie ujrzycie mnie odtąd, aż powiecie: Błogosławiony, który przychodzi w imieniu Pańskim.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pStyle w:val="Nagwek3"/>
        <w:keepNext/>
        <w:jc w:val="center"/>
      </w:pPr>
      <w:r>
        <w:rPr>
          <w:b/>
        </w:rPr>
        <w:t>Jezus zapowiada zburzenie świątyni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opuszczał świątynię i odchodził, przystąpili uczniowie jego, aby mu pokazać zabudowania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widzicie tego wszystkiego? Zaprawdę powiadam wam, nie pozostanie tutaj kamień na kamieniu, który by nie został rozwalony.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znakach zbliżania się końca świata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siedział na Górze Oliwnej, przystąpili do niego uczniowie na osobności, mówiąc: Powiedz nam, kiedy się to stanie i jaki będzie znak twego przyjścia i końca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Baczcie, żeby was kto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wielu przyjdzie w imieniu moim, mówiąc: Jam jest Chrystus, i wielu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usłyszycie o wojnach i wieści wojenne. Baczcie, abyście się nie trwożyli, bo musi się to stać, ale to jeszcze nie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Powstanie bowiem naród przeciwko narodowi i królestwo przeciwko królestwu, i będzie głód, i mór, a miejscami trzęsienia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to wszystko dopiero początek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wydawać was będą na udrękę i zabijać was będą, i wszystkie narody pałać będą nienawiścią do was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wówczas wielu się zgorszy i nawzajem wydawać się będą, i nawzajem 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powstanie wielu fałszywych proroków, i zwiodą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ponieważ bezprawie się rozmnoży, przeto miłość wielu oziębnie.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 głoszona ta ewangelia o Królestwie po całej ziemi na świadectwo wszystkim narodom, i wtedy nadejdzie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więc ujrzycie na miejscu świętym ohydę spustoszenia, którą przepowiedział prorok Daniel - kto czyta, niech uważa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ci, co są w Judei, niech uciekają w góry;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jest na dachu, niech nie schodzi, aby co wziąć z domu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jest na roli, niech nie wraca, by zabrać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też kobietom brzemiennym i karmiącym w owych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Módlcie się tylko, aby ucieczka wasza nie wypadła zimą albo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bowiem nastanie wielki ucisk, jakiego nie było od początku świata aż dotąd, i 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gdyby nie były skrócone owe dni, nie ocalałaby żadna istota, lecz ze względu na wybranych będą skrócone 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 wam wtedy kto powiedział: Oto tu jest Chrystus albo tam,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Powstaną bowiem fałszywi mesjasze i fałszywi prorocy i czynić będą wielkie znaki i cuda, aby, o ile można, zwieść i 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przepowiedziałem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 więc wam powiedzieli: Oto jest na pustyni - nie wychodźcie; oto jest w kryjówce -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Gdyż jak błyskawica pojawia się od wschodu i jaśnieje aż na zachód, tak będzie z przyjściem Syna Człowieczego,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gdzie jest padlina, tam zlatują się sępy.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końcu świata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zaraz po udręce owych dni słońce się zaćmi i księżyc nie zajaśnieje swoim blaskiem, i gwiazdy spadać będą z nieba, i moce niebieskie będą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wtedy ukaże się na niebie znak Syna Człowieczego, i wtedy biadać będą wszystkie plemiona ziemi, i ujrzą Syna Człowieczego, przychodzącego na obłokach nieba z wielką mocą i chwałą,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pośle aniołów swoich z wielką trąbą, i zgromadzą wybranych jego z czterech stron świata z jednego krańca nieba aż po drugi.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czujności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 figowego drzewa uczcie się podobieństwa: Gdy gałąź jego już mięknie i wypuszcza liście, poznajecie, że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wy, gdy ujrzycie to wszystko, wiedzcie, że blisko jest, tuż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wam.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tym dniu i godzinie nikt nie wie; ani aniołowie w niebie, ani Syn, tylko sam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 było za dni Noego, takie będzie przyjście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jak w dniach owych przed potopem jedli i pili, żenili się i za mąż wydawali, aż do tego dnia, gdy Noe wszedł do 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spostrzegli się, że nastał potop i zmiótł wszystkich, tak będzie i z przyjściem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dwóch będzie na roli,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Dwie mleć będą na żarnach, jedna będzie wzięta,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Czuwajcie więc, bo nie wiecie, którego dnia Pan wasz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zważcie, że gdyby gospodarz wiedział, o której porze złodziej przyjdzie, czuwałby i nie pozwoliłby podkopać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i wy bądźcie gotowi, gdyż Syn Człowieczy przyjdzie o godzinie, której się nie domyślacie.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wiernym i niewiernym słudze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więc jest tym sługą wiernym i roztropnym, którego pan postawił nad czeladzią swoją, aby im dawał pokarm o właściwej porze?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Szczęśliwy ów sługa, którego pan jego, gdy przyjdzie, zastanie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postawi go nad całym mieniem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 zaś ów zły sługa rzekł w sercu swoim: Pan mój zwleka z przyjściem,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zacząłby bić współsługi swoje, jeść i pić z pijakami,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 pan sługi owego w dniu, w którym tego nie oczekuje, i o godzinie, której nie 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usunie go, i wyznaczy mu los z obłudnikami; tam będzie płacz i zgrzytanie zębów.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pStyle w:val="Nagwek3"/>
        <w:keepNext/>
        <w:jc w:val="center"/>
      </w:pPr>
      <w:r>
        <w:rPr>
          <w:b/>
        </w:rPr>
        <w:t>Podobieństwo o dziesięciu pannach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podobne będzie Królestwo Niebios do dziesięciu panien, które, wziąwszy lampy swoje, wyszły na spotkanie oblubieńca.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pięć z nich było głupich, pięć zaś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Głupie bowiem zabrały lampy, ale nie zabrały z sobą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Mądre zaś zabrały oliwę w naczyniach wraz z lampami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oblubieniec długo nie nadchodził, zdrzemnęły się wszystkie i zasnęły.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Wtem o północy powstał krzyk: Oto oblubieniec, wyjdźcie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Wówczas ocknęły się wszystkie te panny i oporządziły swoje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Głupie zaś rzekły do mądrych: Użyczcie nam trochę waszej oliwy, gdyż lampy nasze 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to odpowiedziały mądre: O nie! Gdyż mogłoby nie starczyć i nam i wam; idźcie raczej do sprzedawców i kupcie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one odeszły kupować, nadszedł oblubieniec i te, które były gotowe, weszły z nim na wesele i zamknięto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później nadeszły i pozostałe panny, mówiąc: Panie! Panie! Otwórz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zaś, odpowiadając, rzekł: Zaprawdę powiadam wam, nie znam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Czuwajcie więc, bo nie znacie dnia ani godziny, o której Syn Człowieczy przyjdzie.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talentach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Będzie bowiem tak jak z człowiekiem, który odjeżdżając, przywołał swoje sługi i przekazał im swój majątek,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 jednemu pięć talentów, a drugiemu dwa, a trzeciemu jeden, każdemu według jego zdolności,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ten, który wziął pięć talentów, zaraz poszedł, obracał nimi i zyskał dalsze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Podobnie i ten, który wziął dwa, zyskał dalsze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ten, który wziął jeden, odszedł, wykopał dół w ziemi i ukrył pieniądze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 długim czasie powraca pan owych sług i rozlicza się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przystąpiwszy ten, który wziął pięć talentów, przyniósł dalsze pięć talentów i rzekł: Panie! Pięć talentów mi powierzyłeś. Oto dalsze pięć talentów zyskałem.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mu Pan jego: Dobrze, sługo dobry i wierny! Nad tym, co małe, byłeś wierny, wiele ci powierzę; wejdź do radości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przystąpił ten, który wziął dwa talenty, i rzekł: Panie! Dwa talenty mi powierzyłeś, oto dalsze dwa talenty zyskałem.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mu pan jego: Dobrze, sługo dobry i wierny! Nad tym, co małe, byłeś wierny, wiele ci powierzę; wejdź do radości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Wreszcie przystąpił i ten, który wziął jeden talent, i rzekł: Panie! Wiedziałem o tobie, żeś człowiek twardy, że żniesz, gdzieś nie siał, i zbierasz, gdzieś nie rozsypywał.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Bojąc się tedy, odszedłem i ukryłem talent twój w ziemi; oto masz,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odpowiadając, rzekł mu pan jego: Sługo zły i leniwy! Wiedziałeś, że żnę, gdzie nie siałem, i zbieram, gdzie nie rozsypywałem.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Powinieneś był więc dać pieniądze moje bankierom, a ja po powrocie odebrałbym, co moje, z zyskiem.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Weźcie przeto od niego ten talent i dajcie temu, który ma dziesięć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Każdemu bowiem, kto ma, będzie dane i obfitować będzie, a temu, kto nie ma, zostanie zabrane i 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nieużytecznego sługę wrzućcie w ciemności zewnętrzne; tam będzie płacz i zgrzytanie zębów.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Dzień sądu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przyjdzie Syn Człowieczy w chwale swojej i wszyscy aniołowie z nim, wtedy zasiądzie na tronie swej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zgromadzone przed nim wszystkie narody, i odłączy jedne od drugich, jak pasterz odłącza owce od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ustawi owce po swojej prawicy, a kozły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powie król tym po swojej prawicy: Pójdźcie, błogosławieni Ojca mego, odziedziczcie Królestwo, przygotowane dla was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łaknąłem, a daliście mi jeść, pragnąłem, a daliście mi pić, byłem przychodniem, a przyjęliście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Byłem nagi, a przyodzialiście mnie, byłem chory, a odwiedzaliście mnie, byłem w więzieniu, a przychodziliście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odpowiedzą mu sprawiedliwi tymi słowy: Panie! Kiedy widzieliśmy cię łaknącym, a nakarmiliśmy cię, albo pragnącym, a daliśmy ci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kiedy widzieliśmy cię przychodniem i przyjęliśmy cię albo nagim i przyodzialiśmy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kiedy widzieliśmy cię chorym albo w więzieniu, i przychodziliśmy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król, odpowiadając, powie im: Zaprawdę powiadam wam, cokolwiek uczyniliście jednemu z tych najmniejszych moich braci, mnie uczyniliście.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powie i tym po lewicy: Idźcie precz ode mnie, przeklęci, w ogień wieczny, zgotowany diabłu i jego aniołom.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łaknąłem, a nie daliście mi jeść, pragnąłem, a nie daliście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Byłem przychodniem, a nie przyjęliście mnie, nagim, a nie przyodzialiście mnie, chorym i w więzieniu i nie odwiedziliście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i oni mu odpowiedzą, mówiąc: Panie! Kiedy widzieliśmy cię łaknącym albo pragnącym, albo przychodniem, albo nagim, albo chorym, albo w więzieniu i nie usłużyliśmy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im odpowie tymi słowy: Zaprawdę powiadam wam, czegokolwiek nie uczyniliście jednemu z tych najmniejszych, i mnie nie uczyniliście.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odejdą ci na kaźń wieczną, sprawiedliwi zaś do życia wiecznego.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pStyle w:val="Nagwek3"/>
        <w:keepNext/>
        <w:jc w:val="center"/>
      </w:pPr>
      <w:r>
        <w:rPr>
          <w:b/>
        </w:rPr>
        <w:t>Spisek przeciwko Jezusowi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wszystkich tych mów, rzekł do uczniów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Wiecie, że za dwa dni będzie Pascha i Syn Człowieczy będzie wydany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zebrali się arcykapłani i starsi ludu w pałacu arcykapłana, którego zwano Kaifasz.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naradzali się, aby Jezusa podstępem pojmać i 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jednak: Tylko nie w święto, aby nie powstały rozruchy między ludem.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Namaszczenie Jezusa w Betanii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był w Betanii, w domu Szymona trędowatego,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Przystąpiła do niego niewiasta, mająca alabastrowy słoik bardzo kosztownego olejku i wylała go na głowę jego, gdy spoczywał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uczniowie, ujrzawszy to, oburzyli się i mówili: Na cóż ta strata?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można było to drogo sprzedać i rozdać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zauważył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wyrządzacie przykrość tej niewieście? Wszak dobry uczynek spełniła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ubogich zawsze macie wśród siebie, ale mnie nie zawsze mieć będziecie,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ona, wylawszy ten olejek na moje ciało, uczyniła to na mój pogrzeb.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gdziekolwiek na całym świecie będzie zwiastowana ta ewangelia, będą opowiadać na jej pamiątkę i o tym, co ona uczyniła.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Zdrada Judasza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odszedł jeden z dwunastu, którego zwano Judasz Iskariot, do arcykapłanów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mi chcecie dać, a ja go wam wydam? Oni zaś wypłacili mu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szukał sposobności, aby go wydać.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Ostatnia Wieczerza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pierwszy dzień Przaśników przystąpili do Jezusa uczniowie i zapytali: Gdzie chcesz, abyśmy ci przygotowali wieczerzę paschalną?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miasta, do wiadomego nam człowieka i powiedzcie mu: Nauczyciel mówi: Czas mój bliski, u ciebie urządzę Paschę z uczniami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uczniowie tak, jak im polecił Jezus,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usiadł przy stole z dwunastoma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oni jedli,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jeden z was wyda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 zasmuceni poczęli mówić do niego jeden po drugim: Chyba nie ja,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ze mną umaczał rękę w misie, ten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wprawdzie odchodzi, jak o nim napisano, ale biada temu człowiekowi, przez którego Syn Człowieczy będzie wydany! Lepiej by mu było, gdyby się ów człowiek nie 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Judasz, który go wydał, rzekł: Chyba nie ja, Mistrzu? Powiedział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jedli, wziął Jezus chleb i pobłogosławił, łamał i dawał uczniom,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Bierzcie, jedzcie, to jest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wziął kielich i podziękował, 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Pijcie z niego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to jest krew moja nowego przymierza, która się za wielu wylewa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powiadam wam: Nie będę pił odtąd z tego owocu winorośli aż do owego dnia, gdy go będę pił z wami na nowo w Królestwie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odśpiewali hymn, wyszli ku Górze Oliwnej.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zapowiada zaparcie się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mówi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wszyscy zgorszycie się ze mnie tej nocy; napisano bowiem: Uderzę pasterza i będą rozproszone owce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 moim zmartwychwstaniu wyprzedzę was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Piotr rzekł do niego: Choćby się wszyscy zgorszyli z ciebie, ja się nigdy nie zgorszę.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ci, że jeszcze tej nocy, zanim kur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mu Piotr: Choćbym miał z tobą umrzeć, nie zaprę się ciebie. Podobnie mówili i wszyscy uczniowie.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 Getsemane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idzie Jezus z nimi do ogrodu, zwanego Getsemane, i mówi do uczniów: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Siądźcie tu, a Ja tymczasem odejdę tam i będę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 sobą Piotra oraz dwóch synów Zebedeuszowych, i począł się smucić i trwożyć.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mówi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Smętna jest dusza moja aż do śmierci; pozostańcie tu i czuwajcie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postąpił nieco dalej, upadł na oblicze swoje, modlił się i 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mój, jeśli można, niech mnie ten kielich minie; wszakże nie jako Ja chcę, ale jako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wrócił do uczniów, i zastał ich śpiących, i mówił do Piotra: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to nie mogliście jednej godziny czuwać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Czuwajcie i módlcie się, abyście nie popadli w pokuszenie; duch wprawdzie jest ochotny, ale ciało mdłe.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Znowu po raz drugi odszedł i modlił się,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mój, jeśli nie może mnie ten kielich minąć, żebym go pił, niech się stanie wola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znowu, i zastał ich śpiących, albowiem oczy ich były obciążone.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 ich, znowu odszedł i modlił się po raz trzeci tymi samymi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przyszedł do uczniów i mówił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Śpijcie dalej i odpoczywajcie, oto nadeszła godzina i Syn Człowieczy będzie wydany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Wstańcie, pójdźmy; oto się zbliża ten, który mnie wyda.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Pojmanie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On jeszcze mówił, oto nadszedł Judasz, jeden z dwunastu, a wraz z nim liczny tłum z mieczami i z kijami, od arcykapłanów i od starszych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go wydał, dał im znak, mówiąc: Ten, którego pocałuję, jest nim, bierzcie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przystąpił do Jezusa, i rzekł: Bądź pozdrowiony, Mistrzu!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Przyjacielu, po co przychodzisz?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Wtedy podeszli bliżej, rzucili się na Jezusa i pochwycili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jeden z tych, którzy byli z Jezusem, wyciągnął rękę, dobył miecza swego, uderzył sługę arcykapłana i 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miecz swój do pochwy; wszyscy bowiem, którzy miecza dobywają, od miecza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myślisz, że nie mógłbym prosić Ojca mego, a On wystawiłby mi teraz więcej niż dwanaście legionów aniołów?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jak by wtedy wypełniły się Pisma, że tak się stać musi?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tej godzinie rzekł Jezus do tłumu: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na zbójcę wyszliście z mieczami i kijami, aby mnie pochwycić; codziennie siadywałem w świątyni i nauczałem, a nie pojmaliście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się stało, aby się wypełniły Pisma prorockie. Wtedy wszyscy uczniowie go opuścili i uciekli.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nad Jezusem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pojmali Jezusa, przywiedli go do Kaifasza, arcykapłana, gdzie zeszli się uczeni w Piśmie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szedł za nim z daleka aż do pałacu arcykapłana, wszedł na dziedziniec i usiadł ze sługami, aby zobaczyć, jak to się skończy.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arcykapłani i cała Rada Najwyższa szukali fałszywego świadectwa przeciwko Jezusowi, aby go skazać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znaleźli, chociaż przychodziło wielu fałszywych świadków. Na koniec zaś przyszli dwaj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Ten powiedział: Mogę zburzyć świątynię Bożą i w trzy dni ją odbudować.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powstał arcykapłan i rzekł do niego: Nic nie odpowiadasz na to, co ci świadczą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milczał: Wtedy arcykapłan rzekł do niego: Zaklinam cię na Boga żywego, abyś nam powiedział, czy Ty jesteś Chrystus, Syn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powiedział. Nadto powiadam wam: Odtąd ujrzycie Syna Człowieczego siedzącego na prawicy mocy Bożej i przychodzącego na obłokach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rozdarł swe szaty i zawołał: Zbluźnił! Czyż potrzeba nam jeszcze świadków? Oto słyszeliście bluźnierstwo.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sądzicie! A oni, odpowiadając, rzekli: Winien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pluli na jego oblicze i policzkowali go, a drudzy bili go pięściami,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Prorokuj nam, Chrystusie, kto cię uderzył?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Zaparcie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siedział zewnątrz, na podwórzu. I przystąpiła do niego jedna służebna, mówiąc: I ty byłeś z Jezusem,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zaparł się wobec wszystkich i rzekł: Nie wiem, co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ku bramie, ujrzała go inna i mówiła do tych, co tam byli: Ten był z Jezusem Nazarejczykiem.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zaparł się pod przysięgą: Nie znam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chwilę po tym przystąpili ci, co tam stali, i rzekli Piotrowi: Prawdziwie, ty też jesteś z nich; wszak zdradza cię i twoja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począł się zaklinać i przysięgać: Nie znam tego człowieka. I zaraz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wspomniał Piotr na słowa Jezusa, który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Zanim kur zapieje, trzykroć się mnie zaprzesz.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wyszedłszy, gorzko zapłakał.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pStyle w:val="Nagwek3"/>
        <w:keepNext/>
        <w:jc w:val="center"/>
      </w:pPr>
      <w:r>
        <w:rPr>
          <w:b/>
        </w:rPr>
        <w:t>Jezus przed Piłatem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wczesnym rankiem wszyscy arcykapłani i starsi ludu powzięli uchwałę przeciwko Jezusowi, że trzeba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Związali go więc, odprowadzili i przekazali namiestnikowi Piłatowi.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Judasza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Judasz, który go zdradził, widząc, że został skazany, żałował tego, zwrócił trzydzieści srebrników arcykapłanom oraz starszym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Zgrzeszyłem, gdyż wydałem krew niewinną. A oni rzekli: Cóż nam do tego? Ty patrz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rzucił srebrniki do świątyni, oddalił się, poszedł i powiesił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arcykapłani wzięli srebrniki i rzekli: Nie wolno kłaść ich do skarbca, gdyż jest to zapłata za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naradzie więc nabyli za nie pole garncarza na cmentarz dla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owo pole nazywa się do dnia dzisiejszego Polem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wypełniło, co było powiedziane przez proroka Jeremiasza w słowach: I wzięli trzydzieści srebrników, cenę wyznaczoną za sprzedanego człowieka, jak go oszacowano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za pole garncarza, jak mi nakazał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 Piłata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stawiono Jezusa przed namiestnika, i zapytał go namiestnik: Czy Ty jesteś król żydowski? Jezus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sam to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oskarżali arcykapłani i starsi,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mu Piłat: Czy nie słyszysz, jak wiele świadczą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odpowiedział mu na żadne słowo, tak iż namiestnik bardzo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święto zwykł był namiestnik wypuszczać ludowi jednego więźnia, którego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wówczas osławionego więźnia, zwanego Barabasz.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więc zebrali, rzekł do nich Piłat: Którego chcecie, abym wam wypuścił, Barabasza czy Jezusa, którego zowią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że z zawiści go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krześle sędziowskim, posłała do niego żona jego i kazała mu powiedzieć: Nie wdawaj się z tym sprawiedliwym, bo dzisiaj we śnie przez niego wiele wycierpiałam.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arcykapłani i starsi nakłonili lud, aby prosili o Barabasza, a Jezusa aby stracono.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namiestnik, odpowiadając, rzekł im: Jak chcecie, którego z tych dwóch mam wam wypuścić? A oni odrzekli: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im Piłat: Cóż więc mam uczynić z Jezusem, którego zowią Chrystusem? Na to wszyscy: Niech będzie ukrzyżowany!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rzekł: Cóż więc złego uczynił? Ale oni jeszcze głośniej wołali: Niech będzie ukrzyżowany!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ujrzawszy, że to nic nie pomaga, przeciwnie, że zgiełk się wzmaga, wziął wodę, umył ręce przed ludem i rzekł: Nie jestem winien krwi tego sprawiedliwego, wasza to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lud, odpowiadając, rzekł: Krew jego na nas i na dzieci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wypuścił im Barabasza, a Jezusa po ubiczowaniu wydał na ukrzyżowanie.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Ukrzyżowanie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żołnierze namiestnika zabrali Jezusa na zamek i zgromadzili wokół niego cały oddział.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zdjęli z niego szaty, i przyodziali go w płaszcz szkarłatny.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uplecioną z ciernia koronę włożyli na głowę jego, a trzcinę dali w prawą rękę jego, i upadając przed nim na kolana, wyśmiewali się z niego i mówili: Bądź pozdrowiony, królu żydowski!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plując na niego, wzięli trzcinę i bili go po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wyśmiali, zdjęli z niego płaszcz i oblekli go w szaty jego, i odprowadzili go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wychodząc, spotkali człowieka, Cyrenejczyka, imieniem Szymon; tego przymusili, aby niósł krzyż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zwane Golgota, co znaczy Miejsce Trupiej Czaszki,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do picia wino zmieszane z żółcią; i skosztował je, ale 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przybili do krzyża, rozdzielili szaty jego, rzucając o nie losy,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usiedli i pilnowali go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umieścili nad jego głową napis z podaniem jego winy: Ten jest Jezus,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nim ukrzyżowali wówczas dwóch złoczyńców, jednego po prawicy, a drugiego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przechodzili mimo, bluźnili mu, kiwali głowami swymi,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Ty, który rozwalasz świątynię i w trzy dni ją odbudowujesz, ratuj siebie samego, jeśli jesteś Synem Bożym, i zstąp z 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arcykapłani wraz z uczonymi w Piśmie i starszymi wyśmiewali się z niego i 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ratował, a siebie samego ratować nie może; jest królem izraelskim, niech teraz zstąpi z krzyża; a uwierzymy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Zaufał Bogu; niech On teraz go wybawi, jeśli ma w nim upodobanie, wszak powiedział: Jestem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urągali mu złoczyńcy, którzy z nim razem byli ukrzyżowani.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szóstej godziny do godziny dziewiątej ciemność zaległa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około dziewiątej godziny zawołał Jezus donośnym głosem: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Eli, Eli, lama sabachtani!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znaczy: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Boże mój, Boże mój, czemuś mnie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tych, co tam stali, usłyszawszy to, mówili: Ten Eliasza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pobiegł jeden z nich, wziął gąbkę, napełnił octem, włożył na trzcinę i dał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mówili: Poczekaj, zobaczymy, czy Eliasz przyjdzie, aby go wyratować.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znowu zawołał donośnym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zasłona świątyni rozdarła się na dwoje, od góry do dołu, i ziemia się zatrzęsła, i skały popękały,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groby się otworzyły, i wiele ciał świętych, którzy zasnęli, zostało wzbudzonych;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z grobów po jego zmartwychwstaniu, i weszli do świętego miasta, i ukazali się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 i ci, którzy z nim byli i strzegli Jezusa, ujrzawszy trzęsienie ziemi i to, co się działo, przerazili się bardzo i rzekli: Zaiste, ten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wiele niewiast, które z daleka się przypatrywały; przyszły one za Jezusem od Galilei i posługiwały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była Maria Magdalena i Maria, matka Jakuba i Józefa, i matka synów Zebedeuszowych.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Pogrzeb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przyszedł człowiek bogaty z Arymatei, imieniem Józef, który też był uczniem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o ciało Jezusa. Wtedy Piłat kazał je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wziął ciało i owinął je w czyste prześcieradło,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je w swoim nowym grobie, który wykuł w skale, i zatoczył przed wejście do grobu wielki kamień,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Maria Magdalena i druga Maria; siedziały one naprzeciw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Nazajutrz, czyli w dzień po święcie Przygotowania, zebrali się u Piłata przedniejsi arcykapłani i faryzeusze,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Panie, przypomnieliśmy sobie, że ten zwodziciel jeszcze za życia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 trzech dniach zmartwychwstanę.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więc zabezpieczyć grób aż do trzeciego dnia, żeby czasem uczniowie jego nie przyszli, nie ukradli go i nie powiedzieli ludowi: Powstał z martwych. I będzie ostatnie oszustwo gorsze niż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Piłat: Macie straż, idźcie, zabezpieczcie, jak umiecie.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i zabezpieczyli grób, pieczętując kamień i zaciągając straż.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pStyle w:val="Nagwek3"/>
        <w:keepNext/>
        <w:jc w:val="center"/>
      </w:pPr>
      <w:r>
        <w:rPr>
          <w:b/>
        </w:rPr>
        <w:t>Zmartwychwstanie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sabacie, o świcie pierwszego dnia tygodnia, przyszła Maria Magdalena i druga Maria, aby obejrzeć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powstało wielkie trzęsienie ziemi, albowiem anioł Pański zstąpił z nieba i przystąpiwszy odwalił kamień i usiadł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oblicze jego było jak błyskawica, a jego szata biała jak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strażnicy zadrżeli przed nim ze strachu i stali się jak nieżywi.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odezwał się i rzekł do niewiast: Wy się nie bójcie; wiem bowiem, że szukacie Jezusa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go tu, bo wstał z martwych, jak powiedział; chodźcie, zobaczcie miejsce, gdzie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śpiesznie powiedzcie uczniom jego, że zmartwychwstał, i oto poprzedza was do Galilei, tam go ujrzycie; oto powiedziałem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odeszły prędko od grobu z bojaźnią i wielką radością, i pobiegły oznajmić to uczniom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Jezus zastąpił im drogę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Bądźcie pozdrowione!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One zaś podeszły, objęły go za nogi i złożyły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bójcie się! Idźcie i oznajmijcie braciom moim, aby poszli do Galilei, a tam mnie ujrzą.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szły, oto niektórzy ze straży przyszli do miasta i powiadomili arcykapłanów o wszystkim, co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zebrali się wraz ze starszymi i po naradzie dali sporo pieniędzy żołnierzom,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Powiedzcie, że uczniowie jego w nocy przyszli i ukradli go, gdy spaliśmy.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o tym usłyszał namiestnik, my go przekonamy i wam bezpieczeństwo zapewnimy.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pieniądze i postąpili tak, jak ich pouczono. I rozniosła się ta wieść wśród Żydów aż po dzień dzisiejszy.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jedenastu uczniom w Galilei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jedenastu uczniów poszło do Galilei, na górę, gdzie im Jezus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go ujrzeli, oddali mu pokłon, lecz niektórzy powątpiewali.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przystąpiwszy, rzekł do nich te słowa: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Dana mi jest wszelka moc na 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tedy i czyńcie uczniami wszystkie narody, chrzcząc je w imię Ojca i Syna, i 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Ucząc je przestrzegać wszystkiego, co wam przykazałem. A oto Ja jestem z wami po wszystkie dni aż do skończenia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2024-03-29T13:29:34Z</dcterms:modified>
</cp:coreProperties>
</file>