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Rodowód Jezusa Chrystusa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Rodowód Jezusa Chrystusa, syna Dawidowego, syna Abrahamowego.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był ojcem Izaaka, a Izaak ojcem Jakuba, a Jakub ojcem Judy oraz braci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 zrodził z Tamar Faresa i Zarę, a Fares był ojcem Ezrona, a Ezron ojcem Arama.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Aram był ojcem Aminadaba, a Aminadab ojcem Naasona, a Naason ojcem Salmona.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Salmon zrodził z Rahab Booza, a Booz zrodził z Ruty Jobeda, a Jobed był ojcem Jessego.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Jesse był ojcem Dawida, króla, a Dawid zrodził z żony Uriasza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Salomon był ojcem Roboama, a Roboam ojcem Abiasza, a Abiasz ojcem Azafa.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Azaf był ojcem Jozafata, a Jozafat ojcem Jorama, a Joram ojcem 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Ozjasz był ojcem Joatama, a Joatam ojcem Achaza, a Achaz ojcem Ezechiasza.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Ezechiasz był ojcem Manassesa, a Manasses ojcem Amona, a Amon ojcem Jozjasza.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Jozjasz był ojcem Jechoniasza i braci jego w czasie uprowadzenia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uprowadzeniu do Babilonu Jechoniasz był ojcem Salatiela, a Salatiel ojcem Zorobabela.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Zorobabel był ojcem Abijuda, a Abijud ojcem Eliakima, a Eliakim ojcem Azora.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Azor był ojcem Sadoka, a Sadok ojcem Achima, a Achim ojcem Eliuda.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Eliud był ojcem Eleazara, a Eleazar ojcem Matana, a Matan ojcem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Jakub był ojcem Józefa, męża Marii, z której narodził się Jezus, zwany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wszystkich pokoleń od Abrahama do Dawida jest czternaście; od Dawida do uprowadzenia do Babilonu - pokoleń czternaście; od uprowadzenia do Babilonu do Chrystusa - pokoleń czternaście.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Narodzenie Jezusa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narodzeniem Jezusa Chrystusa było tak: Gdy matka jego, Maria, została poślubiona Józefowi, okazało się, że, zanim się zeszli, była brzemienna z 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Józef, mąż jej, będąc prawym i nie chcąc jej zniesławić, miał zamiar potajemnie ją opuścić.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nad tym rozmyślał, oto ukazał mu się we śnie anioł Pański i rzekł: Józefie, synu Dawidowy, nie lękaj się przyjąć Marii, żony swej, albowiem to, co się w niej poczęło, jest z 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urodzi syna i nadasz mu imię Jezus; albowiem On zbawi lud swój od grzechów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wszystko się stało, aby się spełniło słowo Pańskie, wypowiedziane przez proroka: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panna pocznie i porodzi syna, i nadadzą mu imię Immanuel, co się wykłada: Bóg z 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Józef obudził się ze snu, uczynił tak, jak mu rozkazał anioł Pański i przyjął żonę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obcował z nią, dopóki nie powiła syna, i nadał mu imię Jezus.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2024-04-25T10:30:24Z</dcterms:modified>
</cp:coreProperties>
</file>