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Powołanie dwunastu apostołów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przywołał dwunastu uczniów swoich, i dał im moc nad duchami nieczystymi, aby je wyganiali i aby uzdrawiali wszelką chorobę i wszelką niemoc.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są imiona dwunastu apostołów: pierwszy Szymon, którego zwano Piotrem, i Andrzej, brat jego, i Jakub, syn Zebedeusza, oraz Jan, brat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i Bartłomiej, Tomasz i Mateusz, celnik, Jakub, syn Alfeusza, i Tadeusz,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Kananejczyk i Judasz Iskariot, ten, który go też wydał.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Misja apostołów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Tych dwunastu posłał Jezus, rozkazując im i 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 drogę pogan nie wkraczajcie i do miasta Samarytan nie wchodźcie.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raczej idźcie do owiec, które zginęły z 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idąc, głoście wieść: Przybliżyło się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Chorych uzdrawiajcie, umarłych wskrzeszajcie, trędowatych oczyszczajcie, demony wyganiajcie; darmo wzięliście, darmo dawajcie.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miejcie w trzosach swoich złota ani srebra, ani miedzi,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torby podróżnej, ani dwu sukien, ani sandałów, ani laski; albowiem godzien jest robotnik wyżywienia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któregokolwiek miasta lub wioski wejdziecie, dowiadujcie się, kto jest w nim godzien, i tam pozostańcie aż do swego odejścia.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wchodząc w dom, pozdrówcie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to dom godzien, niech zstąpi nań pokój wasz, a gdyby nie był godzien, niech pokój wasz wróci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gdyby kto was nie przyjął i nie słuchał słów waszych, wychodząc z domu lub z miasta onego, strząśnijcie proch z nóg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Lżej będzie w dzień sądu ziemi sodomskiej i gomorskiej niż temu miastu.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Prześladowania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Ja posyłam was jak owce między wilki, bądźcie tedy roztropni jak węże i niewinni jak gołębice.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strzeżcie się ludzi, albowiem będą was wydawać sądom i biczować w swoich synagogach.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z mego powodu zawiodą was przed namiestników i królów, abyście złożyli świadectwo przed nimi i poganami.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was wydadzą, nie troszczcie się, jak i co macie mówić; albowiem będzie wam dane w tej godzinie, co macie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nie wy jesteście tymi, którzy mówią, lecz Duch Ojca waszego, który mówi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wyda na śmierć brat brata i ojciec syna i powstaną dzieci przeciwko rodzicom i przyprawią ich o 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będziecie w nienawiści u wszystkich dla imienia mego, ale kto wytrwa do końca, ten będzie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was prześladować będą w jednym mieście, uciekajcie do drugiego; zaprawdę powiadam wam: Zanim zdążycie obejść miasta Izraela, Syn Człowieczy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jest uczeń nad mistrza ani sługa nad swego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Wystarczy uczniowi, aby był jak jego mistrz, a sługa jak jego pan; jeśli gospodarza Belzebubem nazwali, tym bardziej jego domowników!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Kogo się bać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 nie bójcie się ich; albowiem nie ma nic ukrytego, co by nie miało być ujawnione, ani nic tajnego, o czym by się dowiedzieć nie miano.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mówię wam w ciemności, opowiadajcie w świetle dnia; a co słyszycie na ucho, głoście na dachach.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nie bójcie się tych, którzy zabijają ciało, ale duszy zabić nie mogą; bójcie się raczej tego, który może i duszę i ciało zniszczyć w piekle.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Czyż nie sprzedają za grosz dwu wróbli? A jednak ani jeden z nich nie spadnie na ziemię bez woli Ojca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Nawet wasze włosy na głowie wszystkie są policzone.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bójcie się; jesteście więcej warci niż wiele wróbli.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Każdego więc, który mię wyzna przed ludźmi, i Ja wyznam przed Ojcem moim, który jest w niebie;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tego, kto by się mnie zaparł przed ludźmi, i Ja się zaprę przed Ojcem moim, który jest w niebie.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 pokój a miecz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mniemajcie, że przyszedłem, przynieść pokój na ziemię; nie przyszedłem przynieść pokój, ale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przyszedłem poróżnić człowieka z jego ojcem i córkę z jej matką, i synową z jej teściową.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to staną się wrogami człowieka domownicy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miłuje ojca albo matkę bardziej niż mnie, nie jest mnie godzien; i kto miłuje syna albo córkę bardziej niż mnie, nie jest mnie godzien.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kto nie bierze krzyża swego, a idzie za mną, nie jest mnie godzien.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stara się zachować życie swoje, straci je, a kto straci życie swoje dla mnie, znajdzie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was przyjmuje, mnie przyjmuje, a kto mnie przyjmuje, przyjmuje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przyjmuje proroka jako proroka, otrzyma zapłatę proroka; a kto przyjmuje sprawiedliwego jako sprawiedliwego, otrzyma zapłatę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ktokolwiek by napoił jednego z tych maluczkich tylko kubkiem zimnej wody jako ucznia, zaprawdę powiadam wam, nie straci zapłaty swojej.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2024-04-27T23:46:01Z</dcterms:modified>
</cp:coreProperties>
</file>