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skończył wydawanie poleceń dwunastu uczniom swoim, odszedł stamtąd, aby nauczać i kazać w miastach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Jan, usłyszawszy w więzieniu o czynach Chrystusa, wysłał uczniów swoich i kazał mu 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tym, który ma przyjść, czy też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oznajmijcie Janowi, co słyszycie i widzicie: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odzyskują wzrok i chromi chodzą, trędowaci zostają oczyszczeni i głusi słyszą, umarli są wskrzeszani, a ubogim zwiastowana jest ewangelia;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 ten, kto się mną nie zgorszy.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Jezusa o Janie Chrzcicielu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ci odchodzili, zaczął Jezus mówić do tłumów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wyszliście oglądać na pustyni? Czy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 wyszliście oglądać? Czy człowieka w miękkie szaty odzianego? Oto ci, którzy miękkie szaty noszą, w domach królewskich 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po co wyszliście? Ujrzeć proroka? Owszem, powiadam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ten, o którym napisano: Oto Ja posyłam posłańca mego przed tobą, który przygotuje drogę twoją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Nie powstał z tych, którzy z niewiast się rodzą, większy od Jana Chrzciciela, ale najmniejszy w Królestwie Niebios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 dni Jana Chrzciciela aż dotąd Królestwo Niebios doznaje gwałtu i gwałtownicy je porywają.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wszyscy prorocy i zakon prorokowali aż do 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zaś chcecie to przyjąć,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kogo przyrównam to pokolenie? Podobne jest do dzieci, które siadają na rynku i wołają na swoich rówieśników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mówią: Graliśmy wam na flecie, a nie tańczyliście, śpiewaliśmy wam żałobne pieśni,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Jan, nie jadł i nie pił, a mówią: Demona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Człowieczy, jadł i pił, a mówią: Oto żarłok i pijak, przyjaciel celników i grzeszników. I usprawiedliwiona została mądrość na podstawie swoich uczynków.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grozi miastom galilejskim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grozić miastom, w których dokonało się najwięcej jego cudów, że nie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tobie, Chorazynie, biada tobie, Betsaido; bo gdyby w Tyrze i Sydonie działy się te cuda, które u was się stały, dawno by w worze i 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Lżej będzie Tyrowi i Sydonowi w dniu sądu aniżeli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ty, Kafarnaum, czy aż do nieba wywyższone będziesz? Aż do piekła zostaniesz strącone, bo gdyby się w Sodomie dokonały te cuda, które się stały u ciebie, stałaby jeszcze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Lżej będzie ziemi sodomskiej w dniu sądu aniżeli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wysławia swojego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odezwał się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ziemi, że zakryłeś te rzeczy przed mądrymi i roztropnymi, a objawiłeś je prostaczkom.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Ojcze, bo tak się tobie upodobało.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zostało mi przekazane przez Ojca mego i nikt nie zna Syna tylko Ojciec, i nikt nie zna Ojca,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do mnie wszyscy, którzy jesteście spracowani i obciążeni, a Ja wam dam ukojenie.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na siebie moje jarzmo i uczcie się ode mnie, że jestem cichy i pokornego serca, a znajdziecie ukojenie dla dusz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jarzmo moje jest miłe, a brzemię moje lekkie.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2024-04-25T23:24:34Z</dcterms:modified>
</cp:coreProperties>
</file>