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Zrywanie kłosów w sabat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szedł Jezus w sabat wśród zbóż, a uczniowie jego byli głodni i poczęli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ujrzeli faryzeusze, rzekli do niego: Oto uczniowie twoi czynią, czego nie wolno czynić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czytaliście, co uczynił Dawid, kiedy 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wszedł do Domu Bożego i jadł chleby pokładne, których nie wolno było jeść jemu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czy nie czytaliście w zakonie, że w sabat kapłani w świątyni naruszają sabat,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mówię wam, że tutaj jest coś większego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gdybyście byli zrozumieli, co to jest: Miłosierdzia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jest Panem sabatu.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człowieka z uschłą ręką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stamtąd, przyszedł do ich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człowiek, który miał uschłą rękę. I zapytali go, mówiąc: Czy wolno w sabat uzdrawiać? Chcieli go bowiem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was, mając jedną owcę, gdyby mu ta w sabat do dołu wpadła, to czy jej nie pochwyci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ileż więcej wart jest człowiek, niż owca! A zatem wolno w sabat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temu człowiekowi: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swoją rękę,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wyciągnął i stała się znów zdrowa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wyszedłszy, naradzali się co do niego, jakby go zgładzić.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sługą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 tym Jezus dowiedział, odszedł stamtąd i szło za nim wielu, i uzdrowił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go nie ujawniali,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wypełniło, co powiedziano przez proroka Izajasza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 wybrałem, umiłowany mój, w którym moja dusza ma upodobanie. Złożę na niego Ducha mego, a On obwieści narodom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 i nie będzie krzyczał, i nikt na ulicach nie usłyszy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dołamie, a lnu tlejącego nie zagasi, dopóki nie doprowadzi do zwycięstwa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narody pokładać będą nadzieję.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odpowiada na zarzuty współpracy z szatanem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przyniesiono do niego opętanego, który był ślepy i niemy; i uzdrowił go, tak że odzyskał mowę i 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zdumiony był cały lud, i mówił: Czy nie jest to Syn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faryzeusze, rzekli: Ten nie wygania demonów inaczej jak tylko przez Belzebuba, księcia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znając ich myśli,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królestwo, rozdwojone samo w sobie, pustoszeje, i żadne miasto czy dom, rozdwojony sam w sobie,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szatan szatana wygania, sam z sobą jest rozdwojony; jakże więc ostoi się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Ja przez Belzebuba wyganiam demony, synowie wasi przez kogo wyganiają?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Ja wyganiam demony Duchem Bożym, tedy nadeszło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 może kto wejść do domu mocarza i jego sprzęty zagrabić, jeśli pierwej nie zwiąże mocarza; wtedy dopiero dom jego ograbi?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jest przeciwko mnie, a kto ze mną nie zbiera,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Każdy grzech i bluźnierstwo będzie ludziom odpuszczone, ale bluźnierstwo przeciw Duchowi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ktoś rzekł słowo przeciwko Synowi Człowieczemu, będzie mu odpuszczone; ale temu, kto by mówił przeciwko Duchowi Świętemu, nie będzie odpuszczone ani w tym wieku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Zasadźcie drzewo dobre, to i owoc będzie dobry, albo zasadźcie drzewo złe, to i owoc będzie zły; albowiem z owocu poznaje się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Plemiona żmijowe! Jakże możecie mówić dobrze, będąc złymi? Albowiem z obfitości serca mówią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Dobry człowiek wydobywa z dobrego skarbca dobre rzeczy, a zły człowiek wydobywa ze złego skarbca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wam, że z każdego nieużytecznego słowa, które ludzie wyrzekną, zdadzą sprawę w 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na podstawie słów twoich będziesz usprawiedliwiony i na podstawie słów twoich będziesz potępiony.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odmawia znaku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mu niektórzy z uczonych w Piśmie faryzeuszów, mówiąc: Nauczycielu, chcemy widzieć od ciebie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Pokolenie złe i cudzołożne znaku żąda, ale nie otrzyma innego znaku jak tylko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 Jonasz był w brzuchu wieloryba trzy dni i trzy noce, tak i Syn Człowieczy będzie w łonie ziemi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z Niniwy staną na sądzie wraz z tym pokoleniem i spowodują jego potępienie, gdyż na skutek zwiastowania Jonasza upamiętali się, a oto tutaj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wraz z tym pokoleniem i potępi je; bo przybyła z krańców ziemi słuchać mądrości Salomona, a oto tutaj więcej niż Salomon.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Niebezpieczeństwo powierzchownego odrodzenia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zaś duch nieczysty wyjdzie z człowieka, wędruje po miejscach bezwodnych, szukając ukojenia, ale go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mówi: Wrócę do domu swego, skąd wyszedłem, i przyszedłszy, zastaje go opróżnionym,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idzie i zabiera z sobą siedem duchów innych gorszych niż on, i wszedłszy mieszkają tam; i bywa końcowy stan człowieka tego gorszy niż pierwotny. Tak będzie i z tym złym pokoleniem.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rodzina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tłumów, oto matka i bracia jego stanęli na dworze,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ktoś: Oto matka twoja i bracia twoi stoją na dworze i chcą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temu, co mu to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 moją matką? I kto to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rękę ku uczniom swoim,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moja i 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ktokolwiek czyni wolę Ojca mojego, który jest w niebie, ten jest moim bratem i siostrą, i matką.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2024-04-25T15:13:03Z</dcterms:modified>
</cp:coreProperties>
</file>