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Podobieństwo o czworakiej roli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wyszedł Jezus z domu i usiadł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zebrało się wokół niego mnóstwo ludu; dlatego wstąpił do łodzi i usiadł, a cały lud stał na brzegu.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mówił do nich wiele w podobieństwach.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wyszedł siewca, aby siać.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siał, padły niektóre ziarna na drogę i przyleciało ptactwo i zjadło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Inne zaś padły na grunt skalisty, gdzie nie miały wiele ziemi, i szybko powschodziły, gdyż gleba nie była głęboka.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wzeszło słońce, zostały spieczone, a że nie miały korzenia, uschły.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inne padły między ciernie, a ciernie wyrosły i zadusiły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inne padły na dobrą ziemię i wydały owoc, jedne stokrotny, drugie sześćdziesięciokrotny, a inne trzydziestokrotny.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Znaczenie podobieństw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uczniowie, rzekli mu: Dlaczego mówisz do nich w podobieństwach?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On, odpowiadając, rzekł: Wam dane jest znać tajemnice Królestwa Niebios, ale tamtym nie jest 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temu, kto ma, będzie dane i obfitować będzie; a temu kto nie ma i to, co ma, będzie odjęte.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w podobieństwach do nich mówię, bo, patrząc, nie widzą, i słuchając, nie słyszą ani nie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spełnia się na nich proroctwo Izajasza, które powiada: Będziecie stale słuchać, a nie będziecie rozumieli; będziecie ustawicznie patrzeć, a nie ujrzycie.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otępiało serce tego ludu, uszy ich dotknęła głuchota, oczy swe przymrużyli, żeby oczami nie widzieli ani uszami nie słyszeli, i sercem nie rozumieli, i nie nawrócili się, a Ja żebym ich nie uleczył.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błogosławione oczy wasze, że widzą, i uszy wasze, że słyszą,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zaprawdę powiadam wam: Wielu proroków i sprawiedliwych pragnęło ujrzeć to, co wy widzicie, a nie ujrzeli, i usłyszeć to, co wy słyszycie, a nie usłyszeli.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Wyjaśnienie podobieństwa o siewcy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Wysłuchajcie więc podobieństwa o siewcy.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 każdego, kto słucha słowa o Królestwie i nie rozumie, przychodzi Zły i porywa to, co zasiano w jego sercu: to jest ten, kto jest posiany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posiany na gruncie skalistym, to ten, kto słucha słowa i zaraz z radością je przyjmuje,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nie ma w sobie korzenia, nadto jest niestały i gdy przychodzi ucisk lub prześladowanie dla słowa, wnet się gorszy.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posiany między ciernie, to ten, który słucha słowa, ale umiłowanie tego świata i ułuda bogactwa zaduszają słowo i plonu nie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posiany na dobrej ziemi, to ten, kto słowa słucha i rozumie; ten wydaje owoc: jeden stokrotny, drugi sześćdziesięciokrotny, a inny trzydziestokrotny.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pszenicy i kąkolu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podobieństwo podał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Niebios do człowieka, który posiał dobre nasienie na swojej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kiedy ludzie spali, przyszedł jego nieprzyjaciel i nasiał kąkolu między pszenicę, i 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zboże podrosło i wydało owoc, wtedy się pokazał i kąkol.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Przyszli więc słudzy gospodarza i powiedzieli mu: Panie, czy nie posiałeś dobrego nasienia na swojej roli? Skąd więc ma ona kąkol?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im rzekł: To nieprzyjaciel uczynił. A słudzy mówią do niego: Czy chcesz więc, abyśmy poszli i wybrali 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odpowiada: Nie! Abyście czasem wybierając kąkol, nie powyrywali wraz z nim i pszenicy.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Pozwólcie obydwom róść razem aż do żniwa. A w czasie żniwa powiem żeńcom: Zbierzcie najpierw kąkol i powiążcie go w snopki na spalenie, a pszenicę zwieźcie do mojej stodoły.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ziarnie gorczycznym i o kwasie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podobieństwo podał im,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Niebios do ziarnka gorczycznego, które wziąwszy człowiek, zasiał na roli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Jest ono, co prawda, najmniejsze ze wszystkich nasion, ale kiedy urośnie, jest największe ze wszystkich jarzyn, i staje się drzewem, tak iż przylatują ptaki niebieskie i gnieżdżą się w gałęziach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Inne podobieństwo powiedział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Niebios do kwasu, który wzięła niewiasta i rozczyniła w trzech miarach mąki, aż się wszystko zakwasiło.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mówił Jezus do ludu w podobieństwach, a bez podobieństwa nic do nich nie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powiedziano przez proroka, gdy mówił: Otworzę w podobieństwach usta moje, wypowiem rzeczy ukryte od założenia świata.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Wyjaśnienie podobieństwa o pszenicy i kąkolu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rozpuścił lud i poszedł do domu. I przystąpili do niego uczniowie jego, mówiąc: Wyłóż nam podobieństwo o kąkolu na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Ten, który sieje dobre nasienie, to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Rola zaś, to świat, a dobre nasienie, to synowie Królestwa, kąkol zaś, to synowie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nieprzyjaciel, który go posiał, to diabeł, a żniwo, to koniec świata, żeńcy zaś, to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tedy zbiera się kąkol i pali w ogniu, tak będzie przy końcu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Syn Człowieczy pośle swoich aniołów i zbiorą z Królestwa jego wszystkie zgorszenia, i tych, którzy popełniają nieprawość,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wrzucą ich do pieca ognistego;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Wtedy sprawiedliwi zajaśnieją jak słońce w Królestwie Ojca swego. Kto ma uszy, niechaj słucha!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Podobieństwo o ukrytym skarbie, o perle i o sieci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Podobne jest Królestwo Niebios do ukrytego w roli skarbu, który człowiek znalazł, ukrył i uradowany odchodzi, i sprzedaje wszystko, co ma, i kupuje oną rolę.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Dalej podobne jest Królestwo Niebios do kupca, szukającego pięknych pereł,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Który, gdy znalazł jedną perłę drogocenną, poszedł, sprzedał wszystko, co miał, i kupił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Dalej podobne jest Królestwo Niebios do sieci, zapuszczonej w morze i zagarniającej ryby wszelkiego rodzaju,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Którą, gdy była pełna, wyciągnęli na brzeg, a usiadłszy dobre wybrali do naczyń, a złe wyrzucili.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będzie przy końcu świata; wyjdą aniołowie i wyłączą złych spośród sprawiedliwych,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wrzucą ich w piec ognisty;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Zrozumieliście to wszystko?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Odpowiedzieli mu: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każdy uczony w Piśmie, który stał się uczniem Królestwa Niebios, podobny jest do gospodarza, który dobywa ze swego skarbca nowe i stare rzeczy.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wzgardzony w Nazarecie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skończył te podobieństwa, odszedł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w swoje ojczyste strony, nauczał w synagodze ich, tak iż się bardzo zdumiewali i mówili: Skąd ma tę mądrość i te cudowne moce?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jest to syn cieśli? Czyż matce jego nie jest na imię Maria, a braciom jego Jakub, Józef, Szymon i 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siostry jego, czyż nie są wszystkie u nas? Skąd ma tedy to wszystko?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gorszyli się z niego. A Jezus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Nigdzie prorok nie jest pozbawiony czci, chyba tylko w ojczyźnie i w swoim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uczynił tam wielu cudów z powodu ich niewiary.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2024-04-26T00:31:02Z</dcterms:modified>
</cp:coreProperties>
</file>