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Śmierć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usłyszał tetrarcha Herod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sługom swoim: To jest Jan Chrzciciel; on został wzbudzony z martwych i dlatego cudowne moce działają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Herod pojmał Jana, zakuł w kajdany i wtrącił do więzienia dla Herodiady, żony Filipa,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mu: Nie wolno ci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chciał go zabić, ale bał się ludu, gdyż mieli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obchodzono urodziny Heroda, córka Herodiady tańczyła przed gośćmi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obiecał dać jej to, czegokolwiek by zażądała.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za namową matki swej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król, ale ze względu na przysięgę i współbiesiadników kazał jej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i kazał ściąć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misie, i dano dziewczęciu, a ono zaniosło ją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uczniowie jego, wzięli ciało i pogrzebali je, i poszedłszy, opowiedzieli Jezusowi.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Nakarmienie pięciu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o tym usłyszał, oddalił się stamtąd w łodzi na miejsce puste, na osobność. A kiedy o tym usłyszał lud, poszedł za nim z miast piechotą.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wyszedłszy, ujrzał mnóstwo ludu i zlitował się nad nimi, i uzdrowił chorych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przystąpili do niego uczniowie jego i rzekli: Miejsce to jest puste, a godzina już późna; rozpuść więc ten lud, aby poszedł do wiosek i kupił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trzeba, żeby odchodzili, dajcie wy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mu powiedzieli: Mamy tutaj tylko pięć chlebów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ludowi usiąść na trawie, wziął pięć chlebów i dwie ryby, spojrzał w niebo, pobłogosławił, potem chleby łamał i dawał uczniom,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byli nasyceni; i zebrali z pozostałych odrobin dwanaście pełnych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mężów oprócz niewiast i dzieci.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chodzi po morzu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wymógł na uczniach, że wsiedli do łodzi i pojechali przed nim na drugi brzeg, zanim rozpuści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rozpuścił lud, wstąpił na górę, aby samemu się modlić. A gdy nastał wieczór, był tam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łódź miotana przez fale oddaliła się już od brzegu o wiele stadiów; wiatr bowiem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czwartej straży nocnej przyszedł do nich, idąc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zaś, widząc go idącego po morzu, zatrwożyli się i mówili, że to zjawa, i ze strachu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zaraz do nich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Ufajcie, Ja jestem,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odpowiadając mu, rzekł: Panie, jeśli to Ty jesteś, każ mi przyjść do siebie po 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Przyjdź.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Piotr, wyszedłszy z łodzi, szedł po wodzie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wichurę, zląkł się i, gdy zaczął tonąć, zawołał, mówiąc: Panie, ratuj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zaraz wyciągnął rękę, uchwycił go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małowierny, czemu zwątpiłeś?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łodzi, wiatr ustał.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w łodzi, złożyli mu pokłon, mówiąc: Zaprawdę, Ty jesteś Synem Bożym.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Uzdrowienia w Genezaret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przeprawili, przybyli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poznali go mężowie onej miejscowości, roznieśli wieść po całej owej okolicznej krainie, i przyniesiono do niego wszystkich, którzy się źle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mogli dotknąć szaty jego; a którzy się go dotknęli, zostali uzdrowieni.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2024-04-19T07:00:47Z</dcterms:modified>
</cp:coreProperties>
</file>