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Jezus odpowiada na zarzut nieprzestrzegania obrzędów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przystąpili do Jezusa faryzeusze oraz uczeni w Piśmie z Jerozolimy,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uczniowie twoi przestępują naukę starszych? Nie myją bowiem rąk, gdy chleb jedzą.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zaś, odpowiadając,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dlaczego to wy przestępujecie przykazanie Boże dla nauki waszej?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Wszak Bóg powiedział: Czcij ojca i matkę, oraz: Kto złorzeczy ojcu lub matce, niech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wy powiadacie: Ktokolwiek by rzekł ojcu lub matce: To, co się ode mnie jako pomoc należy, jest darem na ofiarę,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musi czcić ani ojca swego, ani matki swojej; tak to unieważniliście słowo Boże przez naukę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Obłudnicy! Dobrze prorokował o was Izajasz w słowach: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Lud ten czci mnie wargami, ale serce ich daleko jest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Daremnie mi jednak cześć oddają, głosząc nauki, które są nakazami ludzkimi.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przywoławszy do siebie lud,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Słuchajcie i zrozumiejcie.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to, co wchodzi do ust, kala człowieka, lecz to, co z ust wychodzi, to kala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przystąpili uczniowie i rzekli do niego: Wiesz, że faryzeusze, usłyszawszy to słowo, zgorszyli się?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odpowiadając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Wszelka roślina, której nie zasadził Ojciec niebieski, wykorzeniona zostanie.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Zostawcie ich! Ślepi są przewodnikami ślepych, a jeśli ślepy ślepego prowadzi, obaj w dół wpadną.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Piotr, rzekł mu: Wyłóż nam to podobieństwo.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 i wy jeszcze nie rozumiecie?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nie rozumiecie, że wszystko, co wchodzi do ust, idzie do żołądka i na zewnątrz się wydala?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co z ust wychodzi, pochodzi z serca, i to kala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 serca bowiem pochodzą złe myśli, zabójstwa, cudzołóstwa, rozpusta, kradzieże, fałszywe świadectwa, bluźnierstwa.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 właśnie kala człowieka; ale jedzenie nie umytymi rękoma nie kala człowieka.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Uzdrowienie córki niewiasty kananejskiej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wyszedłszy stamtąd, udał się Jezus w okolice Tyru i Sydonu.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niewiasta kananejska, wyszedłszy z tamtych stron, wołała, mówiąc: Zmiłuj się nade mną, Panie, Synu Dawida! Córka moja jest okrutnie dręczona przez demona.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nie odpowiedział jej ani słowa. I przystąpiwszy uczniowie jego, prosili go, mówiąc: Odpraw ją, gdyż woła za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On, odpowiadając,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Jestem posłany tylko do owiec zaginionych z domu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ona przyszła, złożyła mu pokłon i rzekła: Panie, pomóż 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On, odpowiadając,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Niedobrze jest brać chleb dzieci i rzucać szczeniętom.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zaś rzekła: Tak, Panie, ale i szczenięta jedzą okruchy, które spadają ze stołu panów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Jezus, odpowiadając, rzekł do niej: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Niewiasto, wielka jest wiara twoja; niechaj ci się stanie, jak chcesz.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uleczona została jej córka od tej godziny.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Uzdrowienie wielu chorych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stamtąd odszedł, przyszedł nad Morze Galilejskie, wszedł na górę i usiadł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przyszło do niego mnóstwo ludu, mając z sobą chromych, kalekich, ślepych, niemych oraz wielu innych i kładli ich u nóg jego, a On ich uzdrowił,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się lud zdumiewał, widząc, że niemi mówią, kalecy odzyskują zdrowie, chromi chodzą, ślepi widzą, i wielbili Boga Izraela.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Nakarmienie czterech tysięcy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wezwał uczniów swoich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Żal mi tego ludu; albowiem już trzy dni są ze mną i nie mają co jeść, a Ja nie chcę ich odprawić głodnych, aby czasem w drodze nie zasłabli.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mu uczniowie: Skądże mamy wziąć na pustkowiu tyle chleba, aby nakarmić takie mnóstwo ludu?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ich zapytał: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Ile macie chlebów?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oni odpowiedzieli: Siedem i kilka rybek.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kazał ludowi usiąść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siedem chlebów i ryby, podziękował, łamał i dawał uczniom, a uczniowie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jedli wszyscy, i najedli się, i zebrali z pozostałych okruszyn siedem pełnych koszów.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tych, którzy jedli, było cztery tysiące mężów, oprócz kobiet i 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rozpuścił lud, wszedł do łodzi i przybył w okolice Magadan.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2024-03-29T07:12:29Z</dcterms:modified>
</cp:coreProperties>
</file>