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odmawia znaku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faryzeusze i saduceusze, i kusząc, prosili go, żeby im pokazał znak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nastanie wieczór, mówicie: Będzie pogoda, bo się niebo czerwieni;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rano: Dziś będzie niepogoda, bo się niebo czerwieni i jest zachmurzone. Oblicze nieba umiecie rozpoznawać, a znamion czasów nie potraficie?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Ród zły i cudzołożny domaga się znaku, ale znak nie będzie mu dany, chyba tylko znak Jonasza.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opuściwszy ich, odszedł.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gani małowierność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uczniowie przeprawili na drugi brzeg, zapomnieli wziąć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Miejcie się na baczności i strzeżcie się kwasu faryzeuszów i saduceuszów!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rozprawiali między sobą i mówili: Chleba nie wzięliśmy.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to zauważył,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Małowierni, czemuż rozprawiacie nad tym, że chleba nie macie?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nie rozumiecie ani nie pamiętacie tych pięciu chlebów dla pięciu tysięcy i ile koszów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tych siedmiu chlebów dla czterech tysięcy i ile koszów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Jakżeż to jest, że nie rozumiecie, iż wam nie o chlebie mówiłem? 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zrozumieli, że nie mówił, aby się wystrzegali kwasu chlebowego, lecz nauki faryzeuszów i saduceuszów.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Wyznanie Piotra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Jezus przyszedł w okolice Cezarei Filipowej, pytał uczniów swoich,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 kogo ludzie uważają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Jedni za Jana Chrzciciela, inni za Eliasza, jeszcze inni za Jeremiasza albo za jednego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im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za kogo mnie uważacie?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Szymon Piotr rzekł: Tyś jest Chrystus,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jesteś, Szymonie, synu Jonasza, bo nie ciało i krew objawiły ci to, lecz Ojciec mój,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ci powiadam, że ty jesteś Piotr, i na tej opoce zbuduję Kościół mój, a bramy piekielne nie przemogą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dam ci klucze Królestwa Niebios; i cokolwiek zwiążesz na ziemi, będzie związane i w niebie, a cokolwiek rozwiążesz na ziemi, będzie rozwiązane i w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uczniom swoim, aby nikomu nie mówili, że On jest Mesjaszem.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zapowiada swoją śmierć i zmarchwystanie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tej pory zaczął Jezus Chrystus tłumaczyć uczniom swoim, że musi pójść do Jerozolimy, wiele wycierpieć od starszych arcykapłanów i uczonych w Piśmie, że musi być zabity i trzeciego dnia wzbudzony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wziąwszy go na stronę, począł go upominać, mówiąc: Miej litość nad sobą, Panie! Nie przyjdzie to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obróciwszy się, rzekł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precz ode mnie, szatanie! Jesteś mi zgorszeniem, bo nie myślisz o tym, co Boskie, lecz o tym, co ludzkie.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wzywa do naśladowania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chce pójść za mną, niech się zaprze samego siebie i weźmie krzyż swój, i niech 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kto by chciał życie swoje zachować, utraci je, a kto by utracił życie swoje dla mnie, odnajdzie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cóż pomoże człowiekowi, choćby cały świat pozyskał, a na duszy swej szkodę poniósł? Albo co da człowiek w zamian za duszę swoją?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przyjdzie w chwale Ojca swego z aniołami swymi, i wtedy odda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są wśród stojących tutaj tacy, którzy nie zaznają śmierci, aż ujrzą Syna Człowieczego, przychodzącego w Królestwie swoim.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2024-04-24T23:00:28Z</dcterms:modified>
</cp:coreProperties>
</file>