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Przemienienie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sześciu dniach bierze z sobą Jezus Piotra i Jakuba, i Jana, brata jego, i prowadzi ich na wysoką górę na osobność.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przemieniony przed nimi, i zajaśniało oblicze jego jak słońce, a szaty jego stały się białe jak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ukazali się im: Mojżesz i Eliasz, którzy z nim rozmawiali.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odezwał się Piotr i rzekł do Jezusa: Panie! Dobrze nam tu być; i jeśli chcesz, rozbiję tu trzy namioty: dla ciebie jeden, dla Mojżesza jeden i dla Eliasza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mówił, oto obłok jasny okrył ich i oto rozległ się głos z obłoku: Ten jest Syn mój umiłowany, którego sobie upodobałem, jego słuchajcie!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usłyszeli uczniowie, upadli na twarz swoją i zatrwożyli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przystąpił Jezus, i dotknął się ich,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Wstańcie i nie lękajcie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swe, nikogo nie widzieli, tylko Jezusa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schodzili z góry, przykazał im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Nikomu nie mówcie o tym widzeniu, aż Syn Człowieczy zostanie wskrzeszony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 uczniowie, mówiąc: Czemu więc uczeni w Piśmie powiadają, że wpierw ma przyjść Eliasz?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Eliasz przyjdzie i wszystko odnowi.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powiadam wam, że Eliasz już przyszedł i nie poznali go, ale zrobili z nim, co chcieli. Tak i Syn Człowieczy ucierpi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zrozumieli uczniowie, że mówił do nich o Janie Chrzcicielu.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epileptyka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przyszli do ludu, przystąpił do niego człowiek, upadł przed nim na kolana,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zmiłuj się nad synem moim, bo jest epileptykiem i źle się ma; często bowiem wpada w ogień i często w 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przywiodłem go do uczniów twoich, ale nie mogli go uzdrowić.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rodzie bez wiary i przewrotny! Jak długo będę z wami? Dokąd będę was znosił? Przywiedźcie mi go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go Jezus; i wyszedł z niego demon, i uzdrowiony został chłopiec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przystąpili uczniowie do Jezusa na osobności i powiedzieli: Dlaczego my nie mogliśmy go wypędzić?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im mówi: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 niedowiarstwa waszego. Bo zaprawdę powiadam wam, gdybyście mieli wiarę jak ziarnko gorczycy, to powiedzielibyście tej górze: Przenieś się stąd tam, a przeniesie się, i nic niemożliwego dla was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ten rodzaj nie wychodzi inaczej, jak tylko przez modlitwę i post.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po raz wtóry zapowiada swoją śmierć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przebywali w Galilei, 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będzie wydany w ręce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zabiją go, ale On trzeciego dnia będzie wskrzeszony z martwych.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zasmucili się bardzo.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płaci podatek za siebie i Piotra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Kafarnaum, przystąpili do Piotra poborcy dwudrachmowego podatku i rzekli: Nauczyciel wasz nie płaci dwu drachm?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Rzecze Piotr: Owszem. A gdy wchodził do domu, uprzedził go Jezus,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ci się wydaje, Szymonie? Od kogo królowie ziemi pobierają cło lub czynsz? Od synów własnych czy od obcych?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rzekł: Od obcych. Na to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zatem synowie są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żebyśmy ich nie zgorszyli, idź nad morze, zarzuć wędkę i weź pierwszą złowioną rybę, otwórz jej pyszczek, a znajdziesz stater; tego zabierz i daj im za mnie i za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2024-04-27T04:10:53Z</dcterms:modified>
</cp:coreProperties>
</file>