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przystąpili uczniowie do Jezusa, pytając: Kto też jest największy w Królestwie 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przywoławszy dziecię, postawił je wśród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jeśli się nie nawrócicie i nie staniecie jak dzieci,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więc uniży jak to dziecię, ten jest największy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przyjmie jedno takie dziecię w imię moje, mnie przyjmuje.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gorszeniem bliźnich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zgorszy jednego z tych małych, którzy wierzą we mnie, lepiej będzie dla niego, aby mu zawieszono u szyi kamień młyński i utopiono go w głębi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światu z powodu zgorszeń! Wprawdzie zgorszenia muszą przyjść, lecz biada człowiekowi,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 więc ręka twoja albo noga twoja cię gorszy, utnij ją i odrzuć od siebie; lepiej jest dla ciebie wejść do żywota kalekim lub chromym, niż mając obydwie ręce lub obydwie nogi być wrzuconym do ognia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cię oko twoje gorszy, wyłup je i odrzuć od siebie; lepiej jest dla ciebie z jednym okiem wejść do żywota, niż z dwojgiem oczu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abyście nie gardzili żadnym z tych małych, bo powiadam wam, że aniołowie ich w niebie ustawicznie patrzą na oblicze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bowiem Syn Człowieczy, aby zbawić to, co zginęło.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zgubionej owcy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się wam wydaje? Gdyby jakiś człowiek miał sto owiec i jedna z nich zabłąkałaby się, czyż nie zostawi w górach dziewięćdziesięciu dziewięciu i nie pójdzie szukać zabłąkanej?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mu się uda ją odnaleźć, zaprawdę powiadam wam, że się z niej bardziej raduje niż z dziewięćdziesięciu dziewięciu, które się nie zabłąkały.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też nie jest wolą Ojca waszego, który jest w niebie, aby zginął jeden z tych małych.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odpuszczaniu win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zgrzeszył brat twój, idź, upomnij go sam na sam; jeśliby cię usłuchał, pozyskałeś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nie usłuchał, weź z sobą jeszcze jednego lub dwóch, aby na oświadczeniu dwu lub trzech świadków była oparta każda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ich nie usłuchał, powiedz zborowi; a jeśliby zboru nie usłuchał, niech będzie dla ciebie jak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Cokolwiek byście związali na ziemi, będzie związane i w niebie; i cokolwiek byście rozwiązali na ziemi, będzie rozwiązane i w niebie.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Zjednoczenie w modlitwie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Nadto powiadam wam, że jeśliby dwaj z was na ziemi uzgodnili swe prośby o jakąkolwiek rzecz, otrzymają ją od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są dwaj lub trzej zgromadzeni w imię moje, tam jestem pośród 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Obowiązek przebaczenia i przypowieść o złym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Piotr do niego i rzekł mu: Panie, ile razy mam odpuścić bratu memu, jeżeli przeciwko mnie zgrzeszy? Czy aż do siedmiu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powiadam ci: Do siedmiu razy, lecz do siedemdziesięciu siedmiu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Królestwo Niebios podobne jest do pewnego króla, który chciał zrobić obrachunek ze sługami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zaczął robić obrachunek, przyprowadzono mu jednego dłużnika, który był mu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nie miał z czego oddać, kazał go pan sprzedać wraz z żoną i dziećmi, i wszystkim, co miał, aby dług został spłacony.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sługa padł przed nim, złożył mu pokłon i rzekł: Panie! Okaż mi cierpliwość,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pan ulitował się nad owym sługą, uwolnił go i dług mu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ów sługa wyszedł, spotkał jednego ze swych współsług, który był mu winien sto denarów; i pochwyciwszy, dusił go, mówiąc: Oddaj,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współsługa jego, padłszy na kolana, prosił go mówiąc: Okaż mi cierpliwość, a oddam ci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jednak nie chciał, lecz odszedł i wtrącił go do więzienia, dopóki nie odda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współsłudzy jego widząc to, co zaszło, zasmucili się bardzo i poszedłszy, opowiedzieli panu swemu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przywołał go pan jego i rzekł mu: Sługo zły! Wszystek tamten dług darowałem ci, boś mnie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i ty nie powinieneś był zlitować się nad współsługą swoim, jak i ja zlitowałem się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 pan jego, i wydał go katom, żeby mu oddał cały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Ojciec mój niebieski uczyni wam, jeśli każdy nie odpuści z serca swego bratu swemu.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2024-04-26T16:40:48Z</dcterms:modified>
</cp:coreProperties>
</file>