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Sprawa małżeństwa i rozwodu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dokończył tych mów, odszedł z Galilei i przyszedł na pogranicze Judei, po drugiej stronie Jordanu.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szło za nim mnóstwo ludu, a On ich tam uzdrawiał.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do niego faryzeusze, kusząc go i mówiąc: Czy wolno odprawić żonę swoją dla każdej przyczyny?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On, odpowiadając,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Czyż nie czytaliście, że Stwórca od początku stworzył mężczyznę i kobietę?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Dlatego opuści człowiek ojca i matkę i połączy się z żoną swoją, i będą ci dwoje jednym ciałem.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tak już nie są dwoje, ale jedno ciało. Co tedy Bóg złączył, człowiek niechaj nie rozłącza.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 mu: Czemuż jednak Mojżesz nakazał dać list rozwodowy i odprawić?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Rzecze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Mojżesz pozwolił wam odprawiać swoje żony ze względu na zatwardziałość serc waszych, ale od początku tak nie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powiadam wam: Ktokolwiek by odprawił żonę swoją, z wyjątkiem przyczyny wszeteczeństwa, i poślubił inną, cudzołoży, a kto by odprawioną poślubił, cudzołoży.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mu uczniowie: Jeśli tak się przedstawia sprawa męża i żony, nie warto się żenić.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im powiedział: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wszyscy pojmują tę sprawę, tylko ci, którym jest 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są trzebieńcy, którzy się takimi z żywota matki urodzili, są też trzebieńcy, którzy zostali wytrzebieni przez ludzi, są również trzebieńcy, którzy się wytrzebili sami dla Królestwa Niebios. Kto może pojąć, niech pojmuje!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błogosławi dzieci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mu przyniesiono dzieci, aby włożył na nie ręce i modlił się; ale uczniowie gromili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Jezus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Zostawcie dzieci w spokoju i nie zabraniajcie im przychodzić do mnie; albowiem do takich należy Królestwo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włożył na nie ręce, po czym odszedł stamtąd.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Bogaty młodzieniec szuka życia wiecznego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ktoś przystąpił do niego, i rzekł: Nauczycielu, co dobrego mam czynić, aby osiągnąć żywot wieczny?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mu odrzekł: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Czemu pytasz mnie o to, co dobre? Jeden jest tylko dobry, Bóg. A jeśli chcesz wejść do żywota, przestrzegaj 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 mu: Których? A Jezus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Tych: Nie zabijaj, nie cudzołóż, nie kradnij, nie mów fałszywego świadectwa,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Czcij ojca i matkę, i miłuj bliźniego swego, jak siebie samego.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młodzieniec: Tego wszystkiego przestrzegałem od młodości mojej; czegóż mi jeszcze nie dostaje?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 chcesz być doskonały, idź, sprzedaj, co posiadasz, i rozdaj ubogim, a będziesz miał skarb w niebie, potem przyjdź i naśladuj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młodzieniec usłyszał to słowo, odszedł zasmucony, miał bowiem wiele majętności.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Życie wieczne i bogactwo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Jezus zaś rzekł do uczniów swoich: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wam, że bogacz z trudnością wejdzie do Królestwa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nadto powiadam wam: Łatwiej wielbłądowi przejść przez ucho igielne niż bogatemu wejść do Królestwa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usłyszeli uczniowie, zaniepokoili się bardzo i mówili: Któż tedy może być zbawiony?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spojrzał na nich 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U ludzi to rzecz niemożliwa, ale u Boga wszystko jest możliwe.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odpowiadając Piotr rzekł mu: Oto my opuściliśmy wszystko i poszliśmy za tobą; cóż za to mieć będziemy?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wam, że wy, którzy poszliście za mną, przy odrodzeniu, gdy Syn Człowieczy zasiądzie na tronie chwały swojej, zasiądziecie i wy na dwunastu tronach i będziecie sądzić dwanaście pokoleń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każdy, kto by opuścił domy albo braci, albo siostry, albo ojca, albo matkę, albo dzieci, albo rolę dla imienia mego, stokroć tyle otrzyma i odziedziczy żywot wieczny.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wielu pierwszych będzie ostatnimi, a ostatnich pierwszymi.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2024-04-23T14:52:43Z</dcterms:modified>
</cp:coreProperties>
</file>