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Mędrcy ze Wschodu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Jezus narodził się w Betlejemie Judzkim za króla Heroda, oto mędrcy ze Wschodu przybyli do Jerozolimy i pytali: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ten nowo narodzony król żydowski? Widzieliśmy bowiem gwiazdę jego na Wschodzie i przyszliśmy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król Herod, zatrwożył się, a z nim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zgromadziwszy wszystkich arcykapłanów i nauczycieli ludu, wypytywał ich, gdzie się ma Chrystus narodzić?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W Betlejemie Judzkim; bo tak napisał prorok: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Betlejemie, ziemio judzka, wcale nie jesteś najmniejsze między książęcymi miastami judzkimi, z ciebie bowiem wyjdzie wódz, który paść będzie lud mój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Herod przywołał potajemnie mędrców, dokładnie dowiedział się od nich o czasie pojawienia się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ich do Betlejem i rzekł: Idźcie, dokładnie się dowiedzcie o dziecięciu, a gdy je znajdziecie, donieście mi, abym i ja poszedł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wysłuchawszy króla, odeszli. A oto gwiazda, którą ujrzeli na Wschodzie, wskazywała im drogę, a doszedłszy do miejsca, gdzie było dziecię, zatrzymała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gwiazdę, niezmiernie się uradowali.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domu, ujrzeli dziecię z Marią, matką jego, i upadłszy, oddali mu pokłon, potem otworzywszy swoje skarby, złożyli mu w darze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ostrzeżeni we śnie, by nie wracali do Heroda, inną drogą powrócili do ziemi swojej.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Ucieczka do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oto anioł Pański ukazał się we śnie Józefowi i rzekł: Wstań, weź dziecię oraz matkę jego i uchodź do Egiptu, a bądź tam, dopóki ci nie powiem, albowiem Herod będzie poszukiwał dziecięcia, aby je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i wziął dziecię oraz matkę jego w nocy, i udał się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tam aż do śmierci Heroda, aby się spełniło, co powiedział Pan przez proroka, mówiącego: Z Egiptu wezwałem syna mego.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Rzeź dzieci w Betlejemie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Herod, widząc, że mędrcy go zawiedli, rozgniewał się bardzo, wydał rozkaz, aby pozabijać wszystkie dzieci w Betlejemie i w całej jego okolicy, od dwóch lat i młodsze, według czasu, o którym się dokładnie dowiedział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spełniło się, co powiedziano przez Jeremiasza,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Słyszano głos w Rama, płacz i żałosną skargę. Rachel opłakuje dzieci swoje i nie daje się pocieszyć, bo ich nie ma.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z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umarł, oto anioł Pański ukazał się we śnie Józefowi w Egipcie,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weź dziecię oraz matkę jego i idź do ziemi izraelskiej, zmarli bowiem ci, którzy nastawali na życie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więc, wziął dziecię oraz matkę jego i powrócił do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usłyszał, że Archelaus króluje w Judei po ojcu swoim, Herodzie, bał się tam iść, ostrzeżony jednak we śnie, udał się w strony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tam, zamieszkał w mieście zwanym Nazaret, aby się spełniło, co powiedziano przez proroków, iż Nazarejczykiem nazwany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2024-03-29T11:10:48Z</dcterms:modified>
</cp:coreProperties>
</file>