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Podobieństwo o robotnikach w winnicy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Królestwo Niebios podobne jest do pewnego gospodarza, który wyszedł wczesnym rankiem najmować robotników do swej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Ugodziwszy się z robotnikami na jednego denara dziennie, wysłał ich do swojej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wyszedłszy około godziny trzeciej ujrzał innych, stojących na rynku bezczynnie,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Więc rzekł do nich: Idźcie i wy do winnicy, a ja, co się należy, wam zapłacę,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oni poszli. Znowu o szóstej i o dziewiątej godzinie wyszedł i uczynił tak samo.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wyszedłszy około jedenastej znalazł jeszcze innych stojących i mówił do nich: Dlaczego tutaj bezczynnie przez cały dzień stoicie?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Oni na to: Nikt nas nie najął. Mówi do nich: Idźcie i wy do winnicy.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nastał wieczór, mówi pan winnicy do rządcy swego: Zwołaj robotników i daj im zapłatę, a zacznij od ostatnich aż do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Podeszli tedy najęci o godzinie jedenastej i 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gdy podeszli pierwsi, sądzili, że wezmą więcej. Lecz i oni otrzymali po denarze.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Wziąwszy tyle szemrali przeciwko gospodarzowi,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Mówiąc: Ci ostatni jedną tylko godzinę pracowali, a zrównałeś ich z nami, cośmy znosili ciężar dnia i upał.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on odrzekł jednemu z nich: Przyjacielu, nie czynię ci krzywdy. Czy nie ugodziłeś się ze mną na denara?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Bierz, co twoje, i idź! Chcę bowiem temu ostatniemu dać, jak i 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 nie wolno mi czynić z tym, co moje, jak chcę? Albo czy oko twoje jest zawistne dlatego, iż ja jestem dobry?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Tak będą ostatni pierwszymi, a pierwsi ostatnimi.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Trzecia zapowiedź śmierci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mając zamiar pójść do Jerozolimy, wziął dwunastu na osobność i w drodze rzekł do nich: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Oto idziemy do Jerozolimy, a Syn Człowieczy będzie wydany arcykapłanom oraz uczonym w Piśmie i skażą 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wydadzą go poganom na pośmiewisko i na ubiczowanie i na ukrzyżowanie, a dnia trzeciego zostanie wzbudzony z martwych.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Prośba matki synów Zebedeusza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przystąpiła do niego matka synów Zebedeuszowych z synami swoimi, złożyła mu pokłon i prosiła go o coś.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 jej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Czego chcesz?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Rzecze mu: Powiedz, aby ci dwaj synowie moi zasiedli jeden po prawicy, a drugi po lewicy twojej w Królestwie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Jezus, odpowiadając,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wiecie, o co prosicie. Czy możecie pić kielich, który Ja pić będę?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Mówią mu: Możemy.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 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Kielich mój pić będziecie, ale zasiąść po prawicy mojej czy po lewicy - nie moja to rzecz, lecz Ojca mego, który da to tym, którym zostało przez niego przygotowane.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prawdziwej wielkości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usłyszało owych dziesięciu, oburzyli się na dwóch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Jezus, przywoławszy ich,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Wiecie, iż książęta narodów nadużywają swej władzy nad nimi, a ich możni rządzą nimi samowolnie.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tak ma być między wami; ale ktokolwiek by chciał między wami być wielki,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ktokolwiek by chciał być między wami pierwszy, niech będzie sługą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Podobnie jak Syn Człowieczy nie przyszedł, aby mu służono, lecz aby służył i oddał życie swoje na okup za wielu.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Uzdrowienie dwóch ślepych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On wychodził z Jerycha, szło za nim mnóstwo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dwaj ślepi, siedzący przy drodze, usłyszawszy, że Jezus przechodzi, zawołali,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 gromił ich, aby milczeli; oni jednak jeszcze głośniej wołali, mówiąc: Zmiłuj się nad nami, Panie, Synu Dawida!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zatrzymał się Jezus, odezwał się do nich i 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chcecie, abym wam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do niego: Panie, aby otworzyły się oczy nasze!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Ulitował się tedy Jezus, dotknął ich oczu i zaraz przejrzeli, i poszli za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2024-04-23T09:24:03Z</dcterms:modified>
</cp:coreProperties>
</file>