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Wjazd Jezusa do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przybliżyli do Jerozolimy i przyszli do Betfage, na Górze Oliwnej, wtedy Jezus posłał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wioski, która jest przed wami, a wnet znajdziecie oślicę uwiązaną i oślę z nią; odwiążcie i przywiedźcie mi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wam kto coś rzekł, powiedzcie: Pan ich potrzebuje, a on zaraz puści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stało, aby się spełniło, co powiedziano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syjońskiej: Oto Król twój przychodzi do ciebie łagodny i jedzie na ośle, źrebięciu oślicy podjarzemnej.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uczniowie i uczynili, jak im rozkazał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oślicę i źrebię i włożyli na nie szaty, i posadzili go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 tłum ludu rozpościerał swe szaty na drodze, inni zaś obcinali gałązki z drzew i 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rzesze, które go poprzedzały i które za nim podążały, wołały, mówiąc: Hosanna Synowi Dawidowemu! Błogosławiony, który przychodzi w imieniu Pańskim.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wjechał do Jerozolimy, poruszyło się całe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Rzesze zaś mówiły: To jest prorok Jezus, ten z Nazaretu Galilejskiego.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przekupinów ze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do świątyni, i wyrzucił wszystkich, którzy sprzedawali i kupowali w świątyni, a stoły wekslarzy i stragany handlarzy gołębiami powywracał.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Dom mój będzie nazwany domem modlitwy, a wy uczyniliście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ślepi i chromi w świątyni, a On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i uczeni w Piśmie, widząc cuda, które czynił, i dzieci, które wołały w świątyni i mówiły: Hosanna Synowi Dawidowemu, oburzyli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rzekli mu: Czy słyszysz, co one mówią? A Jezus mówi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jest; czy nigdy nie czytaliście: Z ust niemowląt i ssących zgotowałeś sobie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ich, wyszedł z miasta do Betanii i tam zanocował.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Nieurodzajne drzewo figowe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wracając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ujrzawszy przy drodze jedno drzewo figowe zbliżył się do niego, ale nie znalazł na nim nic oprócz samych liści. I rzecze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już nigdy z ciebie owoc nie rodzi na wieki.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uschło zaraz figowe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to uczniowie, zdumiewali się i mówili: Jakże prędko uschło figowe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jeślibyście mieli wiarę i nie wątpili, nie tylko to, co się stało z drzewem figowym, uczynicie, ale gdybyście i tej górze rzekli: Wznieś się i rzuć do morza, stanie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wszystko, o cokolwiek byście prosili w modlitwie z wiarą, otrzymacie.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Rozmowa Jezusa z kapłanami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 do świątyni, przystąpili do niego, gdy nauczał, arcykapłani i starsi ludu, mówiąc: Jaką mocą to czynisz i kto ci dał tę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Zapytam i ja was o jedną rzecz; jeśli mi na nią odpowiecie, i Ja wam powiem, jaką mocą to czynię: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Skąd był chrzest Jana? Z nieba czy z ludzi?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rozważali to sami w sobie, mówiąc: Jeśli powiemy, że z nieba, rzeknie nam: Czemu więc nie uwierzyliście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powiemy: Z ludzi, boimy się ludu, albowiem wszyscy mają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 Jezusowi, rzekli: Nie wiemy. Rzekł i On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i Ja wam nie powiem, jaką mocą to czynię.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dwóch synach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 się wam wydaje? Pewien człowiek miał dwóch synów. Przystępując do pierwszego, rzekł: Synu, idź, pracuj dziś w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on, odpowiadając, rzekł: Tak jest, panie! Ale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przystępując do drugiego, powiedział tak samo. A on, odpowiadając, rzekł: Nie chcę, ale potem zastanowił się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z tych dwóch wypełnił wolę ojcowską?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Mówią: Ten drugi. Rzecze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celnicy i wszetecznice wyprzedzają was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 do was ze zwiastowaniem sprawiedliwości, ale nie uwierzyliście mu, natomiast celnicy i wszetecznice uwierzyli mu; a wy, chociaż to widzieliście, nie odczuliście potem skruchy, aby mu uwierzyć.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dzierżawcach winnicy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Innego podobieństwa wysłuchajcie: Był pewien gospodarz, który zasadził winnicę, ogrodził ją płotem, wkopał w nią prasę i zbudował wieżę, i wydzierżawił ją wieśniakom,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nastał czas winobrania, posłał sługi swoje do wieśniaków, aby odebrali jego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wieśniacy pojmali sługi jego; jednego zbili, drugiego zabili, a trzeciego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Znowu posłał inne sługi w większej liczbie niż za pierwszym razem, ale im uczynili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 końcu posłał do nich syna swego, mówiąc: Uszanują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wieśniacy ujrzeli syna, mówili między sobą: To jest dziedzic; nuże, zabijmy go, a posiądziemy 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pochwycili go, wyrzucili poza winnicę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przyjdzie pan winnicy, co uczyni owym wieśniakom?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Wytraci sromotnie tych złoczyńców, a winnicę wydzierżawi innym wieśniakom, którzy mu we właściwym czasie będą oddawać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czytaliście nigdy w Pismach: Kamień, który odrzucili budowniczowie, stał się kamieniem węgielnym; Pan to sprawił i to jest cudowne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wam, że Królestwo Boże zostanie wam zabrane, a dane narodowi, który będzie wydawał jego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by upadł na ten kamień, roztrzaska się, a na kogo by on upadł,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arcykapłani i faryzeusze wysłuchali jego podobieństw, zrozumieli, że o nich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usiłowali go pojmać, ale bali się ludu, gdyż miał go za proroka.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2024-03-29T06:04:57Z</dcterms:modified>
</cp:coreProperties>
</file>