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Podobieństwo o uczcie weselnej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odpowiadając, mówił do nich znowu w podobieństwach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Podobne jest Królestwo Niebios do pewnego króla, który sprawił wesele swemu synowi.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posłał swe sługi, aby wezwali zaproszonych na wesele, ale ci nie chcieli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Znowu posłał inne sługi, mówiąc: Powiedzcie zaproszonym: Oto ucztę moją przygotowałem, woły moje i bydło tuczne pobito, i wszystko jest gotowe, pójdźcie na wesele.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oni, nie dbając o to, odeszli, jeden do własnej roli, drugi do swego handlu.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pozostali, pochwyciwszy jego sługi, znieważyli i pozabijali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rozgniewał się król, a wysławszy swe wojska, wytracił owych morderców i miasto ich spalił.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Wtedy rzecze sługom swoim: Wesele wprawdzie jest gotowe, ale zaproszeni nie byli godni.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Idźcie przeto na rozstajne drogi, a kogokolwiek spotkacie, zaproście na wesele.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Słudzy ci wyszli na drogi, sprowadzili wszystkich, których napotkali: złych i dobrych, i sala weselna zapełniła się gośćmi.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wszedł król, aby przypatrzeć się gościom, ujrzał tam człowieka nie odzianego w szatę weselną.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rzecze do niego: Przyjacielu, jak wszedłeś tutaj, nie mając szaty weselnej? A on oniemiał.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Wtedy król rzekł sługom: Zwiążcie mu nogi i ręce i wyrzućcie go do ciemności zewnętrznej;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wielu jest wezwanych, ale mało wybranych.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płaceniu podatków cesarzowi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faryzeusze, odszedłszy, naradzali się, jakby go usidlić słowem.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wysłali do niego uczniów swoich wraz z Herodianami, którzy powiedzieli: Nauczycielu, wiemy, że jesteś szczery i drogi Bożej w prawdzie uczysz, i na nikim ci nie zależy, albowiem nie oglądasz się na osobę ludzką.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nam przeto: Jak ci się zdaje? Czy należy płacić podatek cesarzowi, czy 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Jezus, poznawszy ich złośliwość,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Czemu mnie kusicie, obłudnicy?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Pokażcie mi monetę podatkową;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oni przynieśli mu denar.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rzecze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Czyja to podobizna i czyj napis?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Powiadają: Cesarza. Wtedy mówi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Oddawajcie więc, co jest cesarskiego, cesarzowi, a co Bożego,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usłyszeli, zdziwili się, po czym opuścili go i odeszli.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zmartwychwstaniu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przystąpili do niego saduceusze, którzy utrzymują, że nie ma zmartwychwstania, i zapytali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Nauczycielu! Mojżesz powiedział: Jeśliby ktoś umarł bezdzietnie, poślubi brat jego wdowę po nim i wzbudzi potomstwo bratu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tedy u nas siedmiu braci; i pierwszy pojąwszy żonę, umarł, i nie mając potomstwa, zostawił żonę swoją bratu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i drugi, i trzeci, aż do siódmego.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końcu po wszystkich zmarła i ta niewiasta.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zmartwychwstaniu tedy któregoż z tych siedmiu żoną będzie? Wszak ją wszyscy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odpowiadając,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Błądzicie, nie znając Pism ani mocy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przy zmartwychwstaniu ani się żenić nie będą, ani za mąż wychodzić, lecz będą jak aniołowie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co do zmartwychwstania, czy nie czytaliście, co wam Bóg powiedział w słowach: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jest Bóg Abrahama i Bóg Izaaka, i Bóg Jakuba! Bóg nie jest Bogiem umarłych, lecz żywych.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lud, który to słyszał, zdumiewał się nad nauką jego.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największym przykazaniu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faryzeusze usłyszeli, że zamknął usta saduceuszom, zgromadzili się wokół 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 nich, znawca zakonu, wystawiając go na próbę, zapytał: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Nauczycielu, które przykazanie jest największe?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mu 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Będziesz miłował Pana, Boga swego, z całego serca swego i z całej duszy swojej, i z całej myśli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 jest największe i pierwsze przykazanie.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drugie podobne temu: Będziesz miłował bliźniego swego jak siebie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 tych dwóch przykazaniach opiera się cały zakon i prorocy.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Chrystus Synem Bożym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zeszli faryzeusze, zapytał ich Jezus,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 sądzicie o Chrystusie? Czyim jest synem?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Mówią mu: Dawidowym.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Rzecze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Jakże więc Dawid w natchnieniu Ducha nazywa go Panem, gdy mówi: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Rzekł Pan Panu memu: Siądź po prawicy mojej, aż położę nieprzyjaciół twoich pod nogi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więc Dawid nazywa go Panem, jakże może być synem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nikt nie mógł mu odpowiedzieć ani słowa, ani też już nikt od owego dnia nie odważył się go pytać.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2024-04-26T21:59:36Z</dcterms:modified>
</cp:coreProperties>
</file>