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Jezus potępia uczonych w Piśmie i faryzeuszów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przemówił do ludu i do uczniów swoich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mównicy Mojżeszowej zasiedli uczeni w Piśmie i faryzeusze.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Wszystko więc, cokolwiek by wam powiedzieli, czyńcie i zachowujcie, ale według uczynków ich nie postępujcie; mówią bowiem, ale nie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wiążą ciężkie brzemiona i kładą na barki ludzkie, ale sami nawet palcem swoim nie chcą ich ruszyć.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wszystkie uczynki swoje pełnią, bo chcą, aby ich ludzie widzieli. Poszerzają bowiem swoje rzemyki modlitewne i wydłużają frędzle szat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Lubią też pierwsze miejsce na ucztach i pierwsze krzesła w synagogach,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pozdrowienia na rynkach, i tytułowanie ich przez ludzi: Rabbi.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wy nie pozwalajcie się nazywać Rabbi, bo jeden tylko jest - Nauczyciel wasz, Chrystus, a wy wszyscy jesteście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Nikogo też na ziemi nie nazywajcie ojcem swoim; albowiem jeden jest Ojciec wasz, Ten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nie pozwalajcie się nazywać przewodnikami, gdyż jeden jest przewodnik wasz,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zaś jest największy pośród was, niech będzie sługą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się będzie wywyższał, będzie poniżony, a kto się będzie poniżał, będzie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uczeni w Piśmie i faryzeusze, obłudnicy, że zamykacie Królestwo Niebios przed ludźmi, albowiem sami nie wchodzicie ani nie pozwalacie wejść tym, którzy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(Biada wam, uczeni w Piśmie i faryzeusze, obłudnicy, że pożeracie domy wdów i to pod pokrywką długich modlitw; dlatego otrzymacie surowszy wyrok.)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uczeni w Piśmie i faryzeusze, obłudnicy, że obchodzicie morze i ląd, aby pozyskać jednego współwyznawcę, a gdy nim zostanie, czynicie go synem piekła dwakroć gorszym niż wy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ślepi przewodnicy, którzy powiadacie: Kto by przysiągł na świątynię, to nic; ale kto by przysiągł na złoto świątyni, ten jest związany przysięgą.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Głupi i ślepi! Cóż bowiem jest większe? Złoto czy świątynia, która uświęca złoto?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Oraz: Kto by przysiągł na ołtarz, to nic, ale kto by przysiągł na dar, który jest na nim, ten jest związany przysięgą.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Ślepi! Cóż bowiem jest większe? Dar czy ołtarz, który uświęca dar?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więc przysięga na ołtarz, przysięga nań i na wszystko, co jest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 przysięga na świątynię, przysięga na nią i na tego, który w niej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 przysięga na niebo, przysięga na tron Boży i na tego, który na nim zasiada.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uczeni w Piśmie i faryzeusze, obłudnicy, że dajecie dziesięcinę z mięty i z kopru, i z kminku, a zaniedbaliście tego, co ważniejsze w zakonie: sprawiedliwości, miłosierdzia i wierności; te rzeczy należało czynić, a tamtych nie zaniedbywać.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Ślepi przewodnicy! Przecedzacie komara, a połykacie wielbłąda.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uczeni w Piśmie i faryzeusze, obłudnicy, że oczyszczacie z zewnątrz kielich i misę, wewnątrz zaś są one pełne łupiestwa i pożądliwości.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Ślepy faryzeuszu! Oczyść wpierw wnętrze kielicha, aby i to, co jest zewnątrz niego, stało się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uczeni w Piśmie i faryzeusze, obłudnicy, że podobni jesteście do grobów pobielanych, które na zewnątrz wyglądają pięknie, ale wewnątrz są pełne trupich kości i wszelakiej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i wy na zewnątrz wydajecie się ludziom sprawiedliwi, wewnątrz zaś jesteście pełni obłudy i 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uczeni w Piśmie i faryzeusze, obłudnicy, że budujecie grobowce prorokom i zdobicie nagrobki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mówicie: Gdybyśmy żyli za dni ojców naszych, nie bylibyśmy ich wspólnikami w przelaniu krwi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 wystawiacie sobie świadectwo, że jesteście synami tych, którzy mordowali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też dopełnijcie miary ojców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Węże! Plemię żmijowe! Jakże będziecie mogli ujść przed sądem ognia piekielnego?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dlatego Ja posyłam do was proroków i mędrców, i uczonych w Piśmie, a z nich niektórych będziecie zabijać i krzyżować, innych znowu będziecie biczować w waszych synagogach i przepędzać z miasta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obciążyła was cała sprawiedliwa krew, przelana na ziemi - od krwi sprawiedliwego Abla aż do krwi Zachariasza, syna Barachiaszowego, którego zabiliście między świątynią a 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spadnie to wszystko na ten ród.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ubolewa nad losem Jerozolimy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Jeruzalem, Jeruzalem, które zabijasz proroków i kamienujesz tych, którzy do ciebie byli posłani, ileż to razy chciałem zgromadzić dzieci twoje, jak kokosz zgromadza pisklęta swoje pod skrzydła, a nie chcieliście!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wam dom wasz pusty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powiadam wam: Nie ujrzycie mnie odtąd, aż powiecie: Błogosławiony, który przychodzi w imieniu Pańskim.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2024-04-20T07:32:31Z</dcterms:modified>
</cp:coreProperties>
</file>