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Jezus zapowiada zburzenie świątyni w Jerozolimie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opuszczał świątynię i odchodził, przystąpili uczniowie jego, aby mu pokazać zabudowania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odpowiadając,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nie widzicie tego wszystkiego? Zaprawdę powiadam wam, nie pozostanie tutaj kamień na kamieniu, który by nie został rozwalony.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znakach zbliżania się końca świata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siedział na Górze Oliwnej, przystąpili do niego uczniowie na osobności, mówiąc: Powiedz nam, kiedy się to stanie i jaki będzie znak twego przyjścia i końca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Baczcie, żeby was kto nie zwiódł.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wielu przyjdzie w imieniu moim, mówiąc: Jam jest Chrystus, i wielu zwiodą.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Potem usłyszycie o wojnach i wieści wojenne. Baczcie, abyście się nie trwożyli, bo musi się to stać, ale to jeszcze nie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Powstanie bowiem naród przeciwko narodowi i królestwo przeciwko królestwu, i będzie głód, i mór, a miejscami trzęsienia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to wszystko dopiero początek 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wydawać was będą na udrękę i zabijać was będą, i wszystkie narody pałać będą nienawiścią do was dla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wówczas wielu się zgorszy i nawzajem wydawać się będą, i nawzajem nienawidzić.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powstanie wielu fałszywych proroków, i zwiodą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ponieważ bezprawie się rozmnoży, przeto miłość wielu oziębnie.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wytrwa do końca, ten będzie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będzie głoszona ta ewangelia o Królestwie po całej ziemi na świadectwo wszystkim narodom, i wtedy nadejdzie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więc ujrzycie na miejscu świętym ohydę spustoszenia, którą przepowiedział prorok Daniel - kto czyta, niech uważa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ci, co są w Judei, niech uciekają w góry;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jest na dachu, niech nie schodzi, aby co wziąć z domu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jest na roli, niech nie wraca, by zabrać swój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też kobietom brzemiennym i karmiącym w owych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Módlcie się tylko, aby ucieczka wasza nie wypadła zimą albo w 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bowiem nastanie wielki ucisk, jakiego nie było od początku świata aż dotąd, i 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gdyby nie były skrócone owe dni, nie ocalałaby żadna istota, lecz ze względu na wybranych będą skrócone owe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 wam wtedy kto powiedział: Oto tu jest Chrystus albo tam, nie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Powstaną bowiem fałszywi mesjasze i fałszywi prorocy i czynić będą wielkie znaki i cuda, aby, o ile można, zwieść i 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przepowiedziałem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 więc wam powiedzieli: Oto jest na pustyni - nie wychodźcie; oto jest w kryjówce - nie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Gdyż jak błyskawica pojawia się od wschodu i jaśnieje aż na zachód, tak będzie z przyjściem Syna Człowieczego,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gdzie jest padlina, tam zlatują się sępy.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końcu świata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zaraz po udręce owych dni słońce się zaćmi i księżyc nie zajaśnieje swoim blaskiem, i gwiazdy spadać będą z nieba, i moce niebieskie będą poruszone.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wtedy ukaże się na niebie znak Syna Człowieczego, i wtedy biadać będą wszystkie plemiona ziemi, i ujrzą Syna Człowieczego, przychodzącego na obłokach nieba z wielką mocą i chwałą,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pośle aniołów swoich z wielką trąbą, i zgromadzą wybranych jego z czterech stron świata z jednego krańca nieba aż po drugi.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Wezwanie do czujności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od figowego drzewa uczcie się podobieństwa: Gdy gałąź jego już mięknie i wypuszcza liście, poznajecie, że blisko jest lato.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i wy, gdy ujrzycie to wszystko, wiedzcie, że blisko jest, tuż u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wam. Nie przeminie to pokolenie, aż się to wszystko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Niebo i ziemia przeminą, ale słowa moje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 tym dniu i godzinie nikt nie wie; ani aniołowie w niebie, ani Syn, tylko sam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 było za dni Noego, takie będzie przyjście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jak w dniach owych przed potopem jedli i pili, żenili się i za mąż wydawali, aż do tego dnia, gdy Noe wszedł do arki,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nie spostrzegli się, że nastał potop i zmiótł wszystkich, tak będzie i z przyjściem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dwóch będzie na roli, jeden będzie wzięty, a drugi zostawiony.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Dwie mleć będą na żarnach, jedna będzie wzięta, a druga zostawiona.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Czuwajcie więc, bo nie wiecie, którego dnia Pan wasz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 zważcie, że gdyby gospodarz wiedział, o której porze złodziej przyjdzie, czuwałby i nie pozwoliłby podkopać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i wy bądźcie gotowi, gdyż Syn Człowieczy przyjdzie o godzinie, której się nie domyślacie.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wiernym i niewiernym słudze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więc jest tym sługą wiernym i roztropnym, którego pan postawił nad czeladzią swoją, aby im dawał pokarm o właściwej porze?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Szczęśliwy ów sługa, którego pan jego, gdy przyjdzie, zastanie tak czyniącego.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że postawi go nad całym mieniem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Jeśliby zaś ów zły sługa rzekł w sercu swoim: Pan mój zwleka z przyjściem,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zacząłby bić współsługi swoje, jeść i pić z pijakami,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Przyjdzie pan sługi owego w dniu, w którym tego nie oczekuje, i o godzinie, której nie 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usunie go, i wyznaczy mu los z obłudnikami; tam będzie płacz i zgrzytanie zębów.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2024-04-20T02:20:39Z</dcterms:modified>
</cp:coreProperties>
</file>