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Podobieństwo o dziesięciu pannach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podobne będzie Królestwo Niebios do dziesięciu panien, które, wziąwszy lampy swoje, wyszły na spotkanie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pięć z nich było głupich, pięć zaś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Głupie bowiem zabrały lampy, ale nie zabrały z sobą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Mądre zaś zabrały oliwę w naczyniach wraz z lampami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oblubieniec długo nie nadchodził, zdrzemnęły się wszystkie i zasnęły.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Wtem o północy powstał krzyk: Oto oblubieniec, wyjdźcie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Wówczas ocknęły się wszystkie te panny i oporządziły swoje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Głupie zaś rzekły do mądrych: Użyczcie nam trochę waszej oliwy, gdyż lampy nasze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to odpowiedziały mądre: O nie! Gdyż mogłoby nie starczyć i nam i wam; idźcie raczej do sprzedawców i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one odeszły kupować, nadszedł oblubieniec i te, które były gotowe, weszły z nim na wesele i 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później nadeszły i pozostałe panny, mówiąc: Panie! Panie! Otwórz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zaś, odpowiadając, rzekł: Zaprawdę powiadam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Czuwajcie więc, bo nie znacie dnia ani godziny, o której Syn Człowieczy przyjdzie.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talentach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 bowiem tak jak z człowiekiem, który odjeżdżając, przywołał swoje sługi i przekazał im swój majątek,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jednemu pięć talentów, a drugiemu dwa, a trzeciemu jeden, każdemu według jego zdolności,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wziął pięć talentów, zaraz poszedł, obracał nimi i zyskał dalsze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i ten, który wziął dwa, zyskał dalsze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ten, który wziął jeden, odszedł, wykopał dół w ziemi i ukrył pieniądze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długim czasie powraca pan owych sług i rozlicza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przystąpiwszy ten, który wziął pięć talentów, przyniósł dalsze pięć talentów i rzekł: Panie! Pięć talentów mi powierzyłeś. Oto dalsze pięć talentów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Pan jego: Dobrze, sługo dobry i wierny! Nad tym, co małe, byłeś wierny, wiele ci powierzę; wejdź do radości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przystąpił ten, który wziął dwa talenty, i rzekł: Panie! Dwa talenty mi powierzyłeś, oto dalsze dwa talenty zyskałem.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mu pan jego: Dobrze, sługo dobry i wierny! Nad tym, co małe, byłeś wierny, wiele ci powierzę; wejdź do radości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Wreszcie przystąpił i ten, który wziął jeden talent, i rzekł: Panie! Wiedziałem o tobie, żeś człowiek twardy, że żniesz, gdzieś nie siał, i zbierasz, gdzieś nie rozsypywał.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Bojąc się tedy, odszedłem i ukryłem talent twój w ziemi; oto masz,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odpowiadając, rzekł mu pan jego: Sługo zły i leniwy! Wiedziałeś, że żnę, gdzie nie siałem, i zbieram, gdzie nie rozsypywałem.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Powinieneś był więc dać pieniądze moje bankierom, a ja po powrocie odebrałbym, co moje, z 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Weźcie przeto od niego ten talent i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Każdemu bowiem, kto ma, będzie dane i obfitować będzie, a temu, kto nie ma, zostanie zabrane i 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nieużytecznego sługę wrzućcie w ciemności zewnętrzne; tam będzie płacz i zgrzytanie zębów.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Dzień sądu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przyjdzie Syn Człowieczy w chwale swojej i wszyscy aniołowie z nim, wtedy zasiądzie na tronie swej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zgromadzone przed nim wszystkie narody, i odłączy jedne od drugich, jak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ustawi owce po swojej prawicy, a kozły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powie król tym po swojej prawicy: Pójdźcie, błogosławieni Ojca mego, odziedziczcie Królestwo, przygotowane dla was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daliście mi jeść, pragnąłem, a daliście mi pić, byłem przychodniem, a przyjęliście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nagi, a przyodzialiście mnie, byłem chory, a odwiedzaliście mnie, byłem w więzieniu, a przychodziliście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odpowiedzą mu sprawiedliwi tymi słowy: Panie! Kiedy widzieliśmy cię łaknącym, a nakarmiliśmy cię, albo pragnącym, a daliśmy ci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kiedy widzieliśmy cię przychodniem i przyjęliśmy cię albo nagim i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kiedy widzieliśmy cię chorym albo w więzieniu, i przychodziliśmy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król, odpowiadając, powie im: Zaprawdę powiadam wam, cokolwiek uczyniliście jednemu z tych najmniejszych moich braci, mnie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powie i tym po lewicy: Idźcie precz ode mnie, przeklęci, w ogień wieczny, zgotowany diabłu i jego aniołom.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łaknąłem, a nie daliście mi jeść, pragnąłem, a nie daliście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Byłem przychodniem, a nie przyjęliście mnie, nagim, a nie przyodzialiście mnie, chorym i w więzieniu i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i oni mu odpowiedzą, mówiąc: Panie! Kiedy widzieliśmy cię łaknącym albo pragnącym, albo przychodniem, albo nagim, albo chorym, albo w więzieniu i nie usłużyliśmy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im odpowie tymi słowy: Zaprawdę powiadam wam, czegokolwiek nie uczyniliście jednemu z tych najmniejszych, i mnie nie uczyniliście.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odejdą ci na kaźń wieczną, sprawiedliwi zaś do życia wiecznego.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2024-04-24T02:30:57Z</dcterms:modified>
</cp:coreProperties>
</file>