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Spisek przeciwko Jezusowi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dokończył wszystkich tych mów, rzekł do uczniów swoich: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Wiecie, że za dwa dni będzie Pascha i Syn Człowieczy będzie wydany na ukrzyżowanie.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zebrali się arcykapłani i starsi ludu w pałacu arcykapłana, którego zwano Kaifasz.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naradzali się, aby Jezusa podstępem pojmać i 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jednak: Tylko nie w święto, aby nie powstały rozruchy między ludem.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Namaszczenie Jezusa w Betanii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był w Betanii, w domu Szymona trędowatego,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Przystąpiła do niego niewiasta, mająca alabastrowy słoik bardzo kosztownego olejku i wylała go na głowę jego, gdy spoczywał przy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uczniowie, ujrzawszy to, oburzyli się i mówili: Na cóż ta strata?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można było to drogo sprzedać i rozdać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to zauważył Jezus,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 wyrządzacie przykrość tej niewieście? Wszak dobry uczynek spełniła względem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ubogich zawsze macie wśród siebie, ale mnie nie zawsze mieć będziecie,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ona, wylawszy ten olejek na moje ciało, uczyniła to na mój pogrzeb.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gdziekolwiek na całym świecie będzie zwiastowana ta ewangelia, będą opowiadać na jej pamiątkę i o tym, co ona uczyniła.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Zdrada Judasza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odszedł jeden z dwunastu, którego zwano Judasz Iskariot, do arcykapłanów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Co mi chcecie dać, a ja go wam wydam? Oni zaś wypłacili mu trzydzieści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odtąd szukał sposobności, aby go wydać.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Ostatnia Wieczerza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pierwszy dzień Przaśników przystąpili do Jezusa uczniowie i zapytali: Gdzie chcesz, abyśmy ci przygotowali wieczerzę paschalną?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do miasta, do wiadomego nam człowieka i powiedzcie mu: Nauczyciel mówi: Czas mój bliski, u ciebie urządzę Paschę z uczniami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uczniowie tak, jak im polecił Jezus, i przygotowali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usiadł przy stole z dwunastoma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oni jedli,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iż jeden z was wyda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bardzo zasmuceni poczęli mówić do niego jeden po drugim: Chyba nie ja,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ze mną umaczał rękę w misie, ten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 Człowieczy wprawdzie odchodzi, jak o nim napisano, ale biada temu człowiekowi, przez którego Syn Człowieczy będzie wydany! Lepiej by mu było, gdyby się ów człowiek nie urodził.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Judasz, który go wydał, rzekł: Chyba nie ja, Mistrzu? Powiedział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oni jedli, wziął Jezus chleb i pobłogosławił, łamał i dawał uczniom,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Bierzcie, jedzcie, to jest ciało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wziął kielich i podziękował, dał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Pijcie z niego wszyscy;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to jest krew moja nowego przymierza, która się za wielu wylewa na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powiadam wam: Nie będę pił odtąd z tego owocu winorośli aż do owego dnia, gdy go będę pił z wami na nowo w Królestwie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odśpiewali hymn, wyszli ku Górze Oliwnej.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zapowiada zaparcie się uczniów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mówi do nich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wszyscy zgorszycie się ze mnie tej nocy; napisano bowiem: Uderzę pasterza i będą rozproszone owce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po moim zmartwychwstaniu wyprzedzę was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Piotr rzekł do niego: Choćby się wszyscy zgorszyli z ciebie, ja się nigdy nie zgorszę.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ci, że jeszcze tej nocy, zanim kur zapieje, trzykroć się mnie zaprzesz.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 mu Piotr: Choćbym miał z tobą umrzeć, nie zaprę się ciebie. Podobnie mówili i wszyscy uczniowie.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w Getsemane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idzie Jezus z nimi do ogrodu, zwanego Getsemane, i mówi do uczniów: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Siądźcie tu, a Ja tymczasem odejdę tam i będę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z sobą Piotra oraz dwóch synów Zebedeuszowych, i począł się smucić i trwożyć.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mówi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Smętna jest dusza moja aż do śmierci; pozostańcie tu i czuwajcie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postąpił nieco dalej, upadł na oblicze swoje, modlił się i mówił: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 mój, jeśli można, niech mnie ten kielich minie; wszakże nie jako Ja chcę, ale jako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wrócił do uczniów, i zastał ich śpiących, i mówił do Piotra: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to nie mogliście jednej godziny czuwać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Czuwajcie i módlcie się, abyście nie popadli w pokuszenie; duch wprawdzie jest ochotny, ale ciało mdłe.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Znowu po raz drugi odszedł i modlił się,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 mój, jeśli nie może mnie ten kielich minąć, żebym go pił, niech się stanie wola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znowu, i zastał ich śpiących, albowiem oczy ich były obciążone.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zostawił ich, znowu odszedł i modlił się po raz trzeci tymi samymi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przyszedł do uczniów i mówił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Śpijcie dalej i odpoczywajcie, oto nadeszła godzina i Syn Człowieczy będzie wydany w ręce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Wstańcie, pójdźmy; oto się zbliża ten, który mnie wyda.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Pojmanie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On jeszcze mówił, oto nadszedł Judasz, jeden z dwunastu, a wraz z nim liczny tłum z mieczami i z kijami, od arcykapłanów i od starszych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go wydał, dał im znak, mówiąc: Ten, którego pocałuję, jest nim, bierzcie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przystąpił do Jezusa, i rzekł: Bądź pozdrowiony, Mistrzu! I 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Przyjacielu, po co przychodzisz?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Wtedy podeszli bliżej, rzucili się na Jezusa i pochwycili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jeden z tych, którzy byli z Jezusem, wyciągnął rękę, dobył miecza swego, uderzył sługę arcykapłana i uciął mu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rzecze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Włóż miecz swój do pochwy; wszyscy bowiem, którzy miecza dobywają, od miecza 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myślisz, że nie mógłbym prosić Ojca mego, a On wystawiłby mi teraz więcej niż dwanaście legionów aniołów?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jak by wtedy wypełniły się Pisma, że tak się stać musi?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tej godzinie rzekł Jezus do tłumu: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na zbójcę wyszliście z mieczami i kijami, aby mnie pochwycić; codziennie siadywałem w świątyni i nauczałem, a nie pojmaliście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wszystko się stało, aby się wypełniły Pisma prorockie. Wtedy wszyscy uczniowie go opuścili i uciekli.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Sąd nad Jezusem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pojmali Jezusa, przywiedli go do Kaifasza, arcykapłana, gdzie zeszli się uczeni w Piśmie i 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szedł za nim z daleka aż do pałacu arcykapłana, wszedł na dziedziniec i usiadł ze sługami, aby zobaczyć, jak to się skończy.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arcykapłani i cała Rada Najwyższa szukali fałszywego świadectwa przeciwko Jezusowi, aby go skazać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znaleźli, chociaż przychodziło wielu fałszywych świadków. Na koniec zaś przyszli dwaj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Ten powiedział: Mogę zburzyć świątynię Bożą i w trzy dni ją odbudować.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powstał arcykapłan i rzekł do niego: Nic nie odpowiadasz na to, co ci świadczą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milczał: Wtedy arcykapłan rzekł do niego: Zaklinam cię na Boga żywego, abyś nam powiedział, czy Ty jesteś Chrystus, Syn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Tyś powiedział. Nadto powiadam wam: Odtąd ujrzycie Syna Człowieczego siedzącego na prawicy mocy Bożej i przychodzącego na obłokach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arcykapłan rozdarł swe szaty i zawołał: Zbluźnił! Czyż potrzeba nam jeszcze świadków? Oto słyszeliście bluźnierstwo.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sądzicie! A oni, odpowiadając, rzekli: Winien jest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pluli na jego oblicze i policzkowali go, a drudzy bili go pięściami,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Prorokuj nam, Chrystusie, kto cię uderzył?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Zaparcie się Piotra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siedział zewnątrz, na podwórzu. I przystąpiła do niego jedna służebna, mówiąc: I ty byłeś z Jezusem, Galilejczykiem.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zaparł się wobec wszystkich i rzekł: Nie wiem, co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ku bramie, ujrzała go inna i mówiła do tych, co tam byli: Ten był z Jezusem Nazarejczykiem.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zaparł się pod przysięgą: Nie znam 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chwilę po tym przystąpili ci, co tam stali, i rzekli Piotrowi: Prawdziwie, ty też jesteś z nich; wszak zdradza cię i twoja mowa.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począł się zaklinać i przysięgać: Nie znam tego człowieka. I zaraz kur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wspomniał Piotr na słowa Jezusa, który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Zanim kur zapieje, trzykroć się mnie zaprzesz.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wyszedłszy, gorzko zapłakał.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2024-04-23T13:58:26Z</dcterms:modified>
</cp:coreProperties>
</file>