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przed Piłatem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wczesnym rankiem wszyscy arcykapłani i starsi ludu powzięli uchwałę przeciwko Jezusowi, że trzeba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Związali go więc, odprowadzili i przekazali namiestnikowi Piłatowi.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Judasza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Judasz, który go zdradził, widząc, że został skazany, żałował tego, zwrócił trzydzieści srebrników arcykapłanom oraz starszym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Zgrzeszyłem, gdyż wydałem krew niewinną. A oni rzekli: Cóż nam do tego? Ty patrz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rzucił srebrniki do świątyni, oddalił się, poszedł i powiesił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arcykapłani wzięli srebrniki i rzekli: Nie wolno kłaść ich do skarbca, gdyż jest to zapłata za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naradzie więc nabyli za nie pole garncarza na cmentarz dla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owo pole nazywa się do dnia dzisiejszego Polem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było powiedziane przez proroka Jeremiasza w słowach: I wzięli trzydzieści srebrników, cenę wyznaczoną za sprzedanego człowieka, jak go oszacowano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za pole garncarza, jak mi nakazał Pan.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 Piłata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stawiono Jezusa przed namiestnika, i zapytał go namiestnik: Czy Ty jesteś król żydowski? Jezus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sam to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oskarżali arcykapłani i starsi,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mu Piłat: Czy nie słyszysz, jak wiele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odpowiedział mu na żadne słowo, tak iż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święto zwykł był namiestnik wypuszczać ludowi jednego więźnia,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wówczas osławionego więźnia, zwanego Barabasz.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więc zebrali, rzekł do nich Piłat: Którego chcecie, abym wam wypuścił, Barabasza czy Jezusa, którego zowią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z zawiści go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krześle sędziowskim, posłała do niego żona jego i kazała mu powiedzieć: Nie wdawaj się z tym sprawiedliwym, bo dzisiaj we śnie przez niego wiele wycierpiałam.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arcykapłani i starsi nakłonili lud, aby prosili o Barabasza, a Jezusa aby stracono.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namiestnik, odpowiadając, rzekł im: Jak chcecie, którego z tych dwóch mam wam wypuścić? A oni odrzekli: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im Piłat: Cóż więc mam uczynić z Jezusem, którego zowią Chrystusem? Na to wszyscy: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rzekł: Cóż więc złego uczynił? Ale oni jeszcze głośniej wołali: Niech będzie ukrzyżowany!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ujrzawszy, że to nic nie pomaga, przeciwnie, że zgiełk się wzmaga, wziął wodę, umył ręce przed ludem i rzekł: Nie jestem winien krwi tego sprawiedliwego, wasza to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lud, odpowiadając, rzekł: Krew jego na nas i na dzieci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Barabasza, a Jezusa po ubiczowaniu wydał na ukrzyżowanie.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Ukrzyżowanie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żołnierze namiestnika zabrali Jezusa na zamek i zgromadzili wokół niego cały oddział.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zdjęli z niego szaty, i przyodziali go w 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uplecioną z ciernia koronę włożyli na głowę jego, a trzcinę dali w prawą rękę jego, i upadając przed nim na kolana, wyśmiewali się z niego i mówili: Bądź pozdrowiony,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plując na niego, wzięli trzcinę i bili go po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wyśmiali, zdjęli z niego płaszcz i oblekli go w szaty jego, i odprowadzili go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wychodząc, spotkali człowieka, Cyrenejczyka, imieniem Szymon; tego przymusili, aby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zwane Golgota, co znaczy Miejsce Trupiej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do picia wino zmieszane z żółcią; i skosztował je, ale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przybili do krzyża, rozdzielili szaty jego, rzucając o nie losy,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usiedli i pilnowali go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umieścili nad jego głową napis z podaniem jego winy: Ten jest Jezus,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 ukrzyżowali wówczas dwóch 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mimo, bluźnili mu, kiwali głowami swymi,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Ty, który rozwalasz świątynię i w trzy dni ją odbudowujesz, ratuj siebie samego, jeśli jesteś Synem Bożym, i 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arcykapłani wraz z uczonymi w Piśmie i starszymi wyśmiewali się z niego i 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ratował, a siebie samego ratować nie może; jest królem izraelskim, niech teraz zstąpi z krzyża;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Zaufał Bogu; niech On teraz go wybawi, jeśli ma w nim upodobanie, wszak powiedział: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złoczyńcy, którzy z nim razem byli ukrzyżowani.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szóstej godziny do godziny dziewiątej ciemność zaległa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około dziewiątej godziny zawołał Jezus donośnym głosem: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Eli, Eli, lama sabachtani!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znaczy: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Boże mój, Boże mój, czemuś mnie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tych, co tam stali, usłyszawszy to, mówili: Ten Eliasza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pobiegł jeden z nich, wziął gąbkę, napełnił octem, włożył na trzcinę i 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Poczekaj, zobaczymy, czy Eliasz przyjdzie, aby go wyratować.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znowu zawołał donośnym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zasłona świątyni rozdarła się na dwoje, od góry do dołu, i ziemia się zatrzęsła, i skały popękały,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groby się otworzyły, i wiele ciał świętych, którzy zasnęli, zostało wzbudzonych;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z grobów po jego zmartwychwstaniu, i weszli do świętego miasta, i ukazali się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 i ci, którzy z nim byli i strzegli Jezusa, ujrzawszy trzęsienie ziemi i to, co się działo, przerazili się bardzo i rzekli: Zaiste,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 niewiast, które z daleka się przypatrywały; przyszły one za Jezusem od Galilei i posługiwały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była Maria Magdalena i Maria, matka Jakuba i Józefa, i matka synów Zebedeuszowych.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Pogrzeb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przyszedł człowiek bogaty z Arymatei, imieniem Józef, który też był uczniem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Jezusa. Wtedy Piłat kazał je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wziął ciało i owinął je w czyste prześcieradło,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 je w swoim nowym grobie, który wykuł w skale, i zatoczył przed wejście do grobu wielki kamień,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i druga Maria; siedziały one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Nazajutrz, czyli w dzień po święcie Przygotowania, zebrali się u Piłata przedniejsi arcykapłani i faryzeusze,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Panie, przypomnieliśmy sobie, że ten zwodziciel jeszcze za życia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trzech dniach zmartwychwstanę.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więc zabezpieczyć grób aż do trzeciego dnia, żeby czasem uczniowie jego nie przyszli, nie ukradli go i nie powiedzieli ludowi: Powstał z martwych. I będzie ostatnie oszustwo gorsze niż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Macie straż, idźcie, zabezpieczcie, jak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zabezpieczyli grób, pieczętując kamień i zaciągając straż.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2024-04-26T14:45:25Z</dcterms:modified>
</cp:coreProperties>
</file>