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Zmartwychwstanie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sabacie, o świcie pierwszego dnia tygodnia, przyszła Maria Magdalena i druga Maria, aby obejrzeć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powstało wielkie trzęsienie ziemi, albowiem anioł Pański zstąpił z nieba i przystąpiwszy odwalił kamień i usiadł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oblicze jego było jak błyskawica, a jego szata biała jak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strażnicy zadrżeli przed nim ze strachu i stali się jak nieżywi.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odezwał się i rzekł do niewiast: Wy się nie bójcie; wiem bowiem, że szukacie Jezusa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go tu, bo wstał z martwych, jak powiedział; chodźcie, zobaczcie miejsce, gdzie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śpiesznie powiedzcie uczniom jego, że zmartwychwstał, i oto poprzedza was do Galilei, tam go ujrzycie; oto powiedziałem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odeszły prędko od grobu z bojaźnią i wielką radością, i pobiegły oznajmić to uczniom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Jezus zastąpił im drogę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Bądźcie pozdrowione!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One zaś podeszły, objęły go za nogi i złożyły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bójcie się! Idźcie i oznajmijcie braciom moim, aby poszli do Galilei, a tam mnie ujrzą.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szły, oto niektórzy ze straży przyszli do miasta i powiadomili arcykapłanów o wszystkim, co zaszło.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zebrali się wraz ze starszymi i po naradzie dali sporo pieniędzy żołnierzom,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Powiedzcie, że uczniowie jego w nocy przyszli i ukradli go, gdy spaliśmy.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o tym usłyszał namiestnik, my go przekonamy i wam bezpieczeństwo zapewnimy.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pieniądze i postąpili tak, jak ich pouczono. I rozniosła się ta wieść wśród Żydów aż po dzień dzisiejszy.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jedenastu uczniom w Galilei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jedenastu uczniów poszło do Galilei, na górę, gdzie im Jezus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go ujrzeli, oddali mu pokłon, lecz niektórzy powątpiewali.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przystąpiwszy, rzekł do nich te słowa: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Dana mi jest wszelka moc na 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tedy i czyńcie uczniami wszystkie narody, chrzcząc je w imię Ojca i Syna, i 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Ucząc je przestrzegać wszystkiego, co wam przykazałem. A oto Ja jestem z wami po wszystkie dni aż do skończenia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2024-04-23T21:11:17Z</dcterms:modified>
</cp:coreProperties>
</file>