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Mateusza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Kazanie Jana Chrzciciela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one dni przyszedł Jan Chrzciciel, każąc na pustyni judzkiej i 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Upamiętajcie się, albowiem przybliżyło się Królestwo Niebios.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ten ci to jest, o którym Izajasz prorok mówił, wypowiadając te słowa: Głos wołającego na pustyni: Gotujcie drogę Pańską, Prostujcie ścieżki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sam Jan miał odzienie z sierści wielbłądziej i pas skórzany wokół bioder swoich, a za pokarm miał szarańczę i miód leśny.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wychodziła do niego Jerozolima oraz cała Judea i cała okolica nadjordańska.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byli chrzczeni przezeń w rzece Jordanie, wyznając grzechy swoje.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ujrzał wielu faryzeuszów i saduceuszów, przychodzących do chrztu, rzekł do nich: Plemię żmijowe, kto was ostrzegł przed przyszłym gniewem?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Wydawajcie więc owoc godny upamiętania;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wam się nie zdaje, że możecie wmawiać w siebie: Ojca mamy Abrahama; powiadam wam bowiem, że Bóg może z tych kamieni wzbudzić dzieci Abrahamowi.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już i siekiera do korzenia drzew jest przyłożona; wszelkie więc drzewo, które nie wydaje owocu dobrego, zostaje wycięte i w ogień wrzucone.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was chrzczę wodą, ku upamiętaniu, ale Ten, który po mnie idzie, jest mocniejszy niż ja; jemu nie jestem godzien i sandałów nosić; On was chrzcić będzie Duchem Świętym i ogniem.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ręku jego jest wiejadło, by oczyścić klepisko swoje, i zbierze pszenicę swoją do spichlerza, lecz plewy spali w ogniu nieugaszonym.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Chrzest Jezusa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przyszedł Jezus z Galilei nad Jordan, do Jana, aby się dać ochrzcić przez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Jan odmawiał mu, mówiąc: Ja potrzebuję chrztu od ciebie, a ty przychodzisz do mnie?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Jezus, odpowiadając, rzekł do niego: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Ustąp teraz, albowiem godzi się nam wypełnić wszelką sprawiedliwość.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Tedy mu ustąpił.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Jezus został ochrzczony, wnet wystąpił z wody, i oto otworzyły się niebiosa, i ujrzał Ducha Bożego, który zstąpił w postaci gołębicy i spoczął na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oto rozległ się głos z nieba: Ten jest Syn mój umiłowany, którego sobie upodobałem.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Mateusza Rozdział 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2024-04-26T00:37:10Z</dcterms:modified>
</cp:coreProperties>
</file>