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Kuszenie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Duch zaprowadził Jezusa na pustynię, aby go kusił diabeł.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pościł czterdzieści dni i czterdzieści nocy, wówczas łaknął.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do niego kusiciel, i rzekł mu: Jeżeli jesteś Synem Bożym, powiedz, aby te kamienie stały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Napisano: Nie samym chlebem żyje człowiek, ale każdym słowem, które pochodzi z ust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go diabeł do miasta świętego i postawił go na szczycie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Jeżeli jesteś Synem Bożym, rzuć się w dół, napisano bowiem: Aniołom swoim przykaże o tobie, abyś nie zranił o kamień nogi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mu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Napisane jest również: Nie będziesz kusił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wziął go diabeł na bardzo wysoką górę i pokazał mu wszystkie królestwa świata oraz chwałę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To wszystko dam ci, jeśli upadniesz i złożysz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 precz, szatanie! Albowiem napisano: Panu Bogu swemu pokłon oddawać i tylko jemu służyć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opuścił go diabeł, a aniołowie przystąpili i służyli mu.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Początek nauczania w Kafarnaum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usłyszał, że Jana uwięziono, usunął się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opuściwszy Nazaret, przyszedł i zamieszkał w Kafarnaum, nad morzem, na pograniczu krain Zebulona i Naftalego,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było powiedziane przez proroka Izajasza, mówiącego: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Zebulona i ziemia Naftalego, wzdłuż drogi morskiej, Zajordanie, Galilea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Lud, pogrążony w mroku, ujrzał światłość wielką, i tym, którzy siedzieli w krainie i cieniu śmierci, rozbłysła jasność.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Odtąd począł Jezus kazać i mówić: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Upamiętajcie się, przybliżyło się bowiem Królestwo Niebios.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pierwszych uczniów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[Jezus] idąc wzdłuż wybrzeża Morza Galilejskiego, ujrzał dwu braci: Szymona, zwanego Piotrem, i Andrzeja, brata jego, którzy zarzucali sieć w morze, byli bowiem rybakami.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Pójdźcie za mną, a zrobię was rybakami ludzi!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natychmiast porzucili sieci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stamtąd dalej, ujrzał innych dwu braci, Jakuba, syna Zebedeusza, i Jana, brata jego, którzy wraz z ojcem swoim, Zebedeuszem, naprawiali w łodzi swoje sieci, i powołał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zaraz opuścili łódź oraz ojca swego i poszli za nim.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Uzdrawianie chorych w Galilei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obchodził Jezus całą Galileę, nauczając w ich synagogach i głosząc ewangelię o Królestwie i uzdrawiając wszelką chorobę i wszelką niemoc wśród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wieść o nim po całej Syrii. I przynosili do niego wszystkich, którzy się źle mieli i byli nawiedzeni różnymi chorobami i cierpieniami, opętanych, epileptyków i sparaliżowanych, a On 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szły za nim liczne rzesze z Galilei i z Dziesięciogrodu, i z Jerozolimy, i z Judei, i z Zajordania.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2024-04-25T04:02:19Z</dcterms:modified>
</cp:coreProperties>
</file>