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Kazanie na górze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Jezus, widząc tłumy, wstąpił na górę. A gdy usiadł, przystąpili do 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usta swoje, nauczał ich, mówiąc: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ubodzy w duchu, albowiem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się smucą, albowiem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cisi, albowiem oni posiądą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łakną i pragną sprawiedliwości, albowiem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miłosierni, albowiem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czystego serca, albowiem oni Boga oglądać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pokój czyniący, albowiem oni synami Bożymi będą nazwani.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cierpią prześladowanie z powodu sprawiedliwości, albowiem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jesteście, gdy wam złorzeczyć i prześladować was będą i kłamliwie mówić na was wszelkie zło ze względu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i weselcie się, albowiem zapłata wasza obfita jest w niebie; tak bowiem prześladowali proroków, którzy byli przed wami.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soli i światłości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solą ziemi; jeśli tedy sól zwietrzeje, czymże ją nasolą? Na nic więcej już się nie przyda, tylko aby była precz wyrzucona i przez ludzi podeptana.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światłością świata; nie może się ukryć miasto położone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zapalają też świecy i nie stawiają jej pod korcem, lecz na świeczniku,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niechaj świeci wasza światłość przed ludźmi, aby widzieli wasze dobre uczynki i chwalili Ojca waszego, który jest w 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Stare i nowe prawo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że przyszedłem rozwiązać zakon albo proroków; nie przyszedłem rozwiązać, lecz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zaprawdę powiadam wam: Dopóki nie przeminie niebo i ziemia, ani jedna jota, ani jedna kreska nie przeminie z zakonu,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Ktokolwiek by tedy rozwiązał jedno z tych przykazań najmniejszych i nauczałby tak ludzi, najmniejszym będzie nazwany w Królestwie Niebios; a ktokolwiek by czynił i nauczał, ten będzie nazwany wielkim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Jeśli sprawiedliwość wasza nie będzie obfitsza niż sprawiedliwość uczonych w Piśmie i faryzeuszów, nie wejdziecie do Królestwa Niebios.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Gniew i przebaczenie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powiedziano przodkom: Nie będziesz zabijał, a kto by zabił, pójdzie pod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że każdy, kto się gniewa na brata swego, pójdzie pod sąd, a kto by rzekł bratu swemu: Racha, stanie przed Radą Najwyższą, a kto by rzekł: Głupcze, pójdzie w ogień piekielny.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Jeślibyś więc składał dar swój na ołtarzu i tam wspomniałbyś, iż brat twój ma coś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 tam dar swój na ołtarzu, odejdź i najpierw pojednaj się z bratem swoim, a potem przyszedłszy, złóż dar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Pogódź się rychło z przeciwnikiem swoim, póki jesteś z nim w drodze, aby cię przeciwnik nie podał sędziemu, a sędzia słudze, i abyś nie został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ci, nie wyjdziesz stamtąd, aż oddasz ostatni grosz.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Cudzołóstwo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powiedziano: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że każdy kto patrzy na niewiastę i pożąda jej, już popełnił z nią cudzołóstwo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tedy prawe oko twoje gorszy cię, wyłup je i odrzuć od siebie, albowiem będzie pożyteczniej dla ciebie, że zginie jeden z członków twoich, niż żeby całe ciało twoje miało pójść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prawa ręka twoja cię gorszy, odetnij ją i odrzuć od siebie, albowiem będzie pożyteczniej dla ciebie, że zginie jeden z członków twoich, niż żeby miało całe ciało twoje znaleźć się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 też: Ktokolwiek by opuścił żonę swoją,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że każdy, kto opuszcza żonę swoją, wyjąwszy powód wszeteczeństwa, prowadzi ją do cudzołóstwa, a kto by opuszczoną poślubił, cudzołoży.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Krzywoprzysięstwo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 także, że powiedziano przodkom: Nie będziesz fałszywie przysięgał, ale dotrzymasz Panu przysiąg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powiadam, abyście w ogóle nie przysięgali ani na niebo, gdyż jest tronem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ziemię, gdyż jest podnóżkiem stóp jego, ani na Jerozolimę, gdyż jest miastem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głowę swoją nie będziesz przysięgał, gdyż nie możesz uczynić nawet jednego włosa białym lub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więc mowa wasza będzie: Tak - tak, nie - nie, bo co ponadto jest, to jest od złego.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Zemsta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powiedziano: Oko za oko, 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powiadam: Nie sprzeciwiajcie się złemu, a jeśli cię kto uderzy w prawy policzek, nadstaw mu i 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temu, kto chce się z tobą procesować i zabrać ci szatę, zostaw i 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cię przymuszał, żebyś szedł z nim jedną milę, idź z nim i 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kto cię prosi, daj, a od tego, który chce od ciebie pożyczyć, nie odwracaj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bliźniego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 powiedziano: Będziesz miłował bliźniego swego, a będziesz miał w nienawiści nieprzyjaciela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wam powiadam: Miłujcie nieprzyjaciół waszych i módlcie się za tych, którzy was prześladują,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byli synami Ojca waszego, który jest w niebie, bo słońce jego wschodzi nad złymi i dobrymi i deszcz pada na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jeślibyście miłowali tylko tych, którzy was miłują, jakąż macie zapłatę? Czyż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jeślibyście pozdrawiali tylko braci waszych, cóż osobliwego czynicie? Czyż i poganie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 wy tedy doskonali, jak Ojciec wasz niebieski doskonały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2024-04-25T16:20:34Z</dcterms:modified>
</cp:coreProperties>
</file>