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Jałmużna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Baczcie też, byście pobożności swojej nie wynosili przed ludźmi, aby was widziano; inaczej nie będziecie mieli zapłaty u Ojca waszego,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więc dajesz jałmużnę, nie trąb przed sobą, jak to czynią obłudnicy w synagogach i na ulicach, aby ich ludzie chwalili. Zaprawdę powiadam wam: Odbierają zapłatę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ty, gdy dajesz jałmużnę, niechaj nie wie lewica twoja, co czyni prawica twoja,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twoja jałmużna była ukryta, a Ojciec twój, który widzi w ukryciu, odpłaci tobie.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Modlitwa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się modlicie, nie bądźcie jak obłudnicy, gdyż oni lubią modlić się, stojąc w synagogach i na rogach ulic, aby pokazać się ludziom; zaprawdę powiadam wam: Otrzymali zapłatę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ty, gdy się modlisz, wejdź do komory swojej, a zamknąwszy drzwi za sobą, módl się do Ojca swego, który jest w ukryciu, a Ojciec twój, który widzi w ukryciu, odpłaci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modląc się, nie bądźcie wielomówni jak poganie; albowiem oni mniemają, że dla swej wielomówności będą wysłuchani.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bądźcie do nich podobni, gdyż wie Bóg, Ojciec wasz, czego potrzebujecie, przedtem zanim go poprosicie.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Ojcze Nasz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 tak się módlcie: Ojcze nasz, któryś jest w niebie, Święć się imię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Przyjdź Królestwo twoje, Bądź wola twoja, jak w niebie, tak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Chleba naszego powszedniego daj nam dzisiaj,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odpuść nam nasze winy, jak i my odpuszczamy naszym winowajcom;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nie wódź nas na pokuszenie, ale nas zbaw ode złego; Albowiem twoje jest Królestwo i moc, i 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jeśli odpuścicie ludziom ich przewinienia, odpuści i wam Ojciec wasz niebieski.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nie odpuścicie ludziom, i Ojciec wasz nie odpuści wam przewinień waszych.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Post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pościcie, nie bądźcie smętni jak obłudnicy; szpecą bowiem twarze swoje, aby ludziom pokazać, że poszczą. Zaprawdę powiadam wam: Odbierają zapłatę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ty, gdy pościsz, namaść głowę swoją i umyj twarz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nie ludzie cię widzieli, że pościsz, lecz Ojciec twój, który jest w ukryciu, a Ojciec twój, który widzi w ukryciu, odpłaci tobie.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Prawdziwy skarb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gromadźcie sobie skarbów na ziemi, gdzie je mól i rdza niszczą i gdzie złodzieje podkopują i kradną;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gromadźcie sobie skarby w niebie, gdzie ani mól, ani rdza nie niszczą i gdzie złodzieje nie podkopują i nie kradną.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gdzie jest skarb twój - tam będzie i serce twoje.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Światłość i ciemność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Światłem ciała jest oko. Jeśli tedy oko twoje jest zdrowe, całe ciało twoje jasne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jeśliby oko twoje było chore, całe ciało twoje będzie ciemne. Jeśli tedy światło, które jest w tobie, jest ciemnością, sama ciemność jakaż będzie!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 troszczcie się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Nikt nie może dwom panom służyć, gdyż albo jednego nienawidzić będzie, a drugiego miłować, albo jednego trzymać się będzie, a drugim pogardzi. Nie możecie Bogu służyć i mamonie.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powiadam wam: Nie troszczcie się o życie swoje, co będziecie jedli albo co będziecie pili, ani o ciało swoje, czym się przyodziewać będziecie. Czyż życie nie jest czymś więcej niż pokarm, a ciało niż odzienie?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Spójrzcie na ptaki niebieskie, że nie sieją ani żną, ani zbierają do gumien, a Ojciec wasz niebieski żywi je; czyż wy nie jesteście daleko zacniejsi niż 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któż z was, troszcząc się, może dodać do swego wzrostu jeden łokieć?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co do odzienia, czemu się troszczycie? Przypatrzcie się liliom polnym, jak rosną; nie pracują ani przędą.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powiadam wam: Nawet Salomon w całej chwale swojej nie był tak przyodziany, jak jedna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więc Bóg tak przyodziewa trawę polną, która dziś jest, a jutro będzie w piec wrzucona, czyż nie o wiele więcej was, o małowierni?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troszczcie się więc i nie mówcie: Co będziemy jeść? albo: Co będziemy pić? albo: Czym się będziemy przyodziewać?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tego wszystkiego poganie szukają; albowiem Ojciec wasz niebieski wie, że tego wszystkiego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szukajcie najpierw Królestwa Bożego i sprawiedliwości jego, a wszystko inne będzie wam dodane.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troszczcie się więc o dzień jutrzejszy, gdyż dzień jutrzejszy będzie miał własne troski. Dosyć ma dzień swego utrapienia.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2024-04-25T21:27:25Z</dcterms:modified>
</cp:coreProperties>
</file>