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Nie sądźcie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sądźcie, abyście nie byli sądzeni.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jakim sądem sądzicie, takim was osądzą, i jaką miarą mierzycie, taką i wam odmierzą.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czemu widzisz źdźbło w oku brata swego, a belki w oku swoim nie dostrzegasz?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 jak powiesz bratu swemu: Pozwól, że wyjmę źdźbło z oka twego, a oto belka jest w oku twoim?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Obłudniku, wyjmij najpierw belkę z oka swego, a wtedy przejrzysz, aby wyjąć źdźbło z oka brata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dawajcie psom tego, co święte, i nie rzucajcie pereł swoich przed wieprze, by ich snadź nie podeptały nogami swymi i obróciwszy się, nie rozszarpały was.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Zachęta do modlitwy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Proście, a będzie wam dane, szukajcie, a znajdziecie; kołaczcie, a otworzą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Każdy bowiem, kto prosi, otrzymuje, a kto szuka, znajduje, a kto kołacze, temu otworzą.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Czy jest między wami taki człowiek, który, gdy go syn będzie prosił o chleb, da mu kamień?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Albo, gdy go będzie prosił o rybę, da mu węża?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Jeśli tedy wy, będąc złymi, potraficie dawać dobre dary dzieciom swoim, o ileż więcej Ojciec wasz, który jest w niebie, da dobre rzeczy tym, którzy go proszą.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więc wszystko, cobyście chcieli, aby wam ludzie czynili, to i wy im czyńcie; taki bowiem jest zakon i prorocy.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Dwie drogi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Wchodźcie przez ciasną bramę; albowiem szeroka jest brama i przestronna droga, która wiedzie na zatracenie, a wielu jest takich, którzy przez nią wchodzą.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ciasna jest brama i wąska droga, która prowadzi do żywota; i niewielu jest tych, którzy ją znajdują.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Drzewo i jego owoc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Strzeżcie się fałszywych proroków, którzy przychodzą do was w odzieniu owczym, wewnątrz zaś są wilkami drapieżnymi!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 ich owocach poznacie ich. Czyż zbierają winogrona z cierni albo z ostu figi?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Tak każde dobre drzewo wydaje dobre owoce, ale złe drzewo wydaje złe owoce.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może dobre drzewo rodzić złych owoców, ani złe drzewo rodzić dobrych owoców.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Każde drzewo, które nie wydaje dobrego owocu, wycina się i rzuca w ogień.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Tak więc po owocach poznacie ich.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Słowa a czyny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każdy, kto do mnie mówi: Panie, Panie, wejdzie do Królestwa Niebios; lecz tylko ten, kto pełni wolę Ojca mojego, który jest w 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 owym dniu wielu mi powie: Panie, Panie, czyż nie prorokowaliśmy w imieniu twoim i w imieniu twoim nie wypędzaliśmy demonów, i w imieniu twoim nie czyniliśmy wielu cudów?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wtedy im powiem: Nigdy was nie znałem. Idźcie precz ode mnie wy, którzy czynicie bezprawie.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Dwa fundamenty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Każdy więc, kto słucha tych słów moich i wykonuje je, będzie przyrównany do męża mądrego, który zbudował dom swój na opoce.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spadł deszcz ulewny, i wezbrały rzeki, i powiały wiatry, i uderzyły na ów dom, ale on nie runął, gdyż był zbudowany na opoce.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każdy, kto słucha tych słów moich, lecz nie wykonuje ich, przyrównany będzie do męża głupiego, który zbudował swój dom na piasku.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spadł ulewny deszcz, i wezbrały rzeki, i powiały wiatry, i uderzyły na ów dom, i runął, a upadek jego był wielki.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Jezus dokończył tych słów, zdumiewały się tłumy nad nauką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uczył je jako moc mający, a nie jak ich uczeni w Piśmie.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2024-03-29T14:56:40Z</dcterms:modified>
</cp:coreProperties>
</file>