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Oczyszczenie trędowatego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zstąpił z góry, poszło za nim wielkie mnóstwo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trędowaty, przystąpiwszy, złożył mu pokłon, mówiąc: Panie, jeśli chcesz, możesz mię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wyciągnąwszy rękę, dotknął się go,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Chcę, bądź oczyszczony!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natychmiast został oczyszczony z trądu.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Bacz, abyś nikomu nie mówił, lecz idź, ukaż się kapłanowi i ofiaruj nakazany przez Mojżesza dar na świadectwo dla nich.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sługi setnika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do Kafarnaum, przystąpił do niego setnik, prosząc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Panie, sługa mój leży w domu sparaliżowany i bardzo cierpi.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Przyjdę i uzdrowię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setnik rzekł: Panie, nie jestem godzien, abyś wszedł pod dach mój, ale powiedz tylko słowo, a będzie uzdrowiony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 jestem człowiekiem podległym władzy i mam pod sobą żołnierzy; i mówię temu: Idź, a idzie; innemu zaś: Przyjdź, a przychodzi; i słudze swemu: Czyń to, a 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Jezus to usłyszał, zdziwił się i rzekł do tych, którzy szli za nim: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u nikogo w Izraelu tak wielkiej wiary nie znalazłem.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powiadam wam, że wielu przybędzie ze wschodu i zachodu, i zasiądą do stołu z Abrahamem i z Izaakiem, i z Jakubem w Królestwie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Synowie Królestwa zaś będą wyrzuceni do ciemności na zewnątrz;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 do setnika: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a jak uwierzyłeś, niech ci się stanie!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został uzdrowiony sługa w tej godzinie.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teściowej Piotra i wielu innych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wszedł do domu Piotra, ujrzał teściową jego, leżącą w gorączce.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dotknął się ręki jej, i ustąpiła gorączka; ona zaś wstała i posługiwała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przywiedli do niego wielu opętanych, a On wypędzał duchy słowem i uzdrawiał wszystkich, którzy się źle mieli,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spełniło, co przepowiedziano przez Izajasza proroka, mówiącego: On niemoce nasze wziął na siebie i choroby nasze poniósł.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Potrzeba wyrzeczeń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widząc lud wokół siebie, kazał przeprawić się na drugą stronę.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 jeden z uczonych w Piśmie, i rzekł do niego: Nauczycielu, pójdę za tobą, dokądkolwiek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Lisy mają jamy i ptaki niebieskie gniazda, ale Syn Człowieczy nie ma, gdzie by głowę skłonił.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z uczniów rzekł do niego: Panie, pozwól mi wpierw odejść i pogrzebać ojca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mną, a umarli niechaj grzebią umarłych swoich.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Uciszenie burzy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wsiadł do łodzi, poszli za nim 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nawałnica wielka powstała na morzu tak, że fale łódź przykrywały. On zaś spał.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do niego zbudzili go słowami: Panie, ratuj, giniemy!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Czemu jesteście bojaźliwi, małowierni?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Potem wstał, zgromił wiatry i morze i nastała wielka cisza.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zaś dziwili się, mówiąc: Kim jest Ten, że nawet wiatry i morze są mu posłuszne?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dwóch opętanych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przybył na drugą stronę, do krainy Gadareńczyków, zabiegli mu drogę dwaj opętani, wychodzący z grobów, bardzo groźni, tak iż nikt nie mógł przechodzić tą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krzyczeć tymi słowy: Cóż my mamy z tobą, Synu Boży? Przyszedłeś tu przed czasem dręczyć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opodal od nich była wielka trzoda pasących się świń.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go demony prosiły, mówiąc: Jeśli nas wypędzasz, to poślij nas w tę trzodę świń.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one wyszedłszy, weszły w świnie. I oto cała trzoda ruszyła pędem po urwisku do morza i zginęła w 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pasterze uciekli i poszedłszy do miasta, opowiedzieli wszystko, także i to, co się stało z opętanymi.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całe miasto wyszło na spotkanie Jezusa, a ujrzawszy go, prosili, aby odszedł z ich krainy.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2024-03-29T10:26:26Z</dcterms:modified>
</cp:coreProperties>
</file>